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1a30" w14:textId="87c1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204 "Қостанай қаласының 2018-2020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2018 жылғы 23 сәуірдегі № 238 шешімі. Қостанай облысының Әділет департаментінде 2018 жылғы 5 мамырда № 7740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қаласының 2018-2020 жылдарға арналған бюджеті туралы" шешіміне (Нормативтік құқықтық актілерді мемлекеттік тіркеу тізілімінде № 7452 тіркелген, 2018 жылғы 10 қаңтарда Қазақстан Республикасы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Қостанай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37350755,4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22596044,0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95658,0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бойынша – 1985513,0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12673540,4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48315719,9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- 10964964,5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10964964,5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2018 жылға арналған қаланың жергілікті атқарушы органының резерві 192436,8 мың теңге сомасында бекітілсін.";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№ 8 сайлау округі бойынша депутаты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Шагабутдинова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Кабдулинова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қаласы әкімдігінің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Ержанов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сәуір 2018 жыл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2018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37350755,4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22596044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12673540,4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12673540,4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12673540,4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60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48315719,9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9820767,4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6096585,4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5061222,1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18413455,5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16983969,5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16735884,5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12855780,8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3880103,7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431852,6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-10964964,5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10964964,5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7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2019 жылға арналған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7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44912129,1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23182475,3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11333717,3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11333717,3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17213059,8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17213059,8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17213059,8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110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50138863,1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23641473,1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21216504,2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21176211,2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10083835,4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11092375,8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-5226734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