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b712" w14:textId="f03b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16 мамырдағы № 1255 қаулысы. Қостанай облысының Әділет департаментінде 2018 жылғы 6 маусымда № 7817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 "Юбилейный" шағын ауданының Ұлттық мәдени орталығына абаттандыру"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әкімдігініңң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