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9465" w14:textId="51b9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204 "Қостанай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2018 жылғы 5 маусымдағы № 248 шешімі. Қостанай облысының Әділет департаментінде 2018 жылғы 20 маусымда № 7872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2018-2020 жылдарға арналған бюджеті туралы" шешіміне (Нормативтік құқықтық актілерді мемлекеттік тіркеу тізілімінде № 7452 тіркелген, 2018 жылғы 10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40176189,6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24796044,0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95658,0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1995513,0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13288974,6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48812379,2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34965,7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- 8601223,9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8601223,9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жылға арналған қалалық бюджетте республикалық және облыстық бюджеттерден нысаналы ағымдағы трансферттер түсімінің көзделгені ескерілсін,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86,6 мың теңге сомасында;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6968,0 мың теңге сомасында;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18796,0 мың теңге сомасында;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2012-2018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85648,0 мың теңге сомасында;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101863,0 мың теңге сомасында;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1470,0 мың теңге сомасында;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сұранысқа ие кәсіптер мен дағдылар бойынша мобильдік орталықтардағы оқуды қоса алғанда жұмысшы кадрларды қысқа мерзімді кәсіптік оқытуға 72914,0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 аударушылар және оралмандар үшін тұрғын үйді жалға алу (жалдау) бойынша шығыстарды өтеуге 1900,0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орталықтарында әлеуметтік жұмыс жөніндегі консультанттар мен ассистенттерді ендіруге 5317,0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37505,0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джаз ансамблінің материалдық-техникалық базасын нығайтуға 19000,0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көшелерді орташа жөндеуге 838413,0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бас жоспарын түзетуге 100000,0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кезекші жоспарын әзірлеуге 100000,0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156,0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 биологиялық қалдықтарды кәдеге жаратуға 3168,0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25029,0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тұрғындарына арналған Smart city жобасын ендіруге және қызмет көрсетуге 34240,0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ұйымдарын жоғары жылдамдықтағы Интернетке қосуға 4950,0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мазмұн бойынша оқулықтарды сатып алуға 197868,0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XXII Паралимпиялық ойындарының Чемпионына тұрғын үй сатып алуға 19000,0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қамтудың жеке агенттіктеріне халықты жұмыспен қамту саласындағы қызметтердің аутсорсингіне 38884,0 мың теңге сомасында;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біліктілік тестінен өткен және бастауыш, негізгі және жалпы орта білімінің білім беру бағдарламаларын іске асыратын мұғалімдерге педагогикалық шеберлік біліктілігі үшін қосымша ақы төлуге 40650,0 мың теңге сомасында;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білім беру мазмұны бойынша бастауыш, негізгі және жалпы орта білімнің оқу бағдарламаларын іске асыратын білім беру ұйымдарының мұғалімдеріне қосымша ақы төлеуге 344179,0 мың теңге сомасында.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қалалық бюджетте республикалық және облыстық бюджеттерден қаражаттар түсімінің көзделгені ескерілсін,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негізгі, орта және жалпы орта білім беру объектілерін салуға және реконструкциялауға нысаналы трансферті 550000,0 мың теңге сомасында;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(немесе), салуға, реконструкциялауға нысаналы трансферті 1151580,9 мың теңге сомасында;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нысаналы трансферті 4420979,2 мың теңге сомасында;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 20981,6 мың теңге сомасында;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нысаналы трансферті 825531,3 мың теңге сомасында;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нысаналы трансферті 55052,0 мың теңге сомасында;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нысаналы трансферті 4126845,0 мың теңге сомасында;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объектілерін дамытуға нысаналы трансферттер 40000 мың теңге сомасында.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қалалық бюджетте облыстық бюджеттен қаражаттар түсімінің көзделгені ескерілсін, оның ішінде: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аудандардың (облыстық маңызы бар қалалардың) бюджеттеріне тұрғын үй жобалауға және (немесе) салуға кредит беруге 9018766,2 мың теңге сомасында.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арналған қаланың жергілікті атқарушы органының резерві 141089,2 мың теңге сомасында бекітілсін.";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 № 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Ержанов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1-қосымша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2018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6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9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48812379,2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10480833,5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6494542,5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5457287,2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914354,3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914354,3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17782830,5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16314742,8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16101984,8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7906093,1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7906093,1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7906093,1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-8601223,9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2-қосымша</w:t>
            </w:r>
          </w:p>
        </w:tc>
      </w:tr>
    </w:tbl>
    <w:bookmarkStart w:name="z32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2019 жылға арналған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15518668,3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15518668,3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15518668,3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4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50232849,1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10854335,5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23391808,6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20966839,7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20926546,7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11373752,7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-4734723,8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3-қосымша</w:t>
            </w:r>
          </w:p>
        </w:tc>
      </w:tr>
    </w:tbl>
    <w:bookmarkStart w:name="z559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2020 жылға арналған бюджеті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69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16510013,9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11086809,9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