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aa0c" w14:textId="cb3a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"ҚТЖ-Жүк тасымалы" акционерлік қоғамының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27 маусымдағы № 1719 қаулысы. Қостанай облысының Әділет департаментінде 2018 жылғы 13 шілдеде № 7963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"ҚТЖ-Жүк тасымалы" акционерлік қоғамының инженерлік, электр және басқа да желілер мен тораптарды жүргізу және пайдалану мақсатында, "Қостанай әкімшілік-тұрмыстық кешенін газдандыру жүйесіне (газбен жабдықтау) қосу үшін қазандық салу" объектісі бойынша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