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d7807" w14:textId="13d78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21 желтоқсандағы № 204 "Қостанай қаласының 2018-2020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2018 жылғы 5 желтоқсандағы № 308 шешімі. Қостанай облысының Әділет департаментінде 2018 жылғы 10 желтоқсанда № 8158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қаласының 2018-2020 жылдарға арналған бюджеті туралы" шешіміне (Нормативтік құқықтық актілерді мемлекеттік тіркеу тізілімінде № 7452 болып тіркелген, 2018 жылғы 10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Қостанай қаласының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41595259,8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25576653,0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157494,0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түсетiн түсiмдер бойынша – 1998544,0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13862568,8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50306822,4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34965,7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-75373,0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- 8601223,9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8601223,9 мың теңге.";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2018 жылға арналған қаланың жергілікті атқарушы органының резерві 70285,3 мың теңге сомасында бекітілсін.";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Қостанай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қаласы әкімдігінің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мемлекеттік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М. Теньгаева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"5" желтоқсан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2018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1050"/>
        <w:gridCol w:w="1050"/>
        <w:gridCol w:w="5807"/>
        <w:gridCol w:w="2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41595259,8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25576653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11837239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11837239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8657615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8657615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4013547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2761995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783372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264680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422831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276880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276880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157494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93237,8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62256,2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62256,2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1998544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1847839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1847839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13862568,8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13862568,8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13862568,8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50306822,4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496225,4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275102,8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252959,8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177023,8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74113,1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27661,1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25417,7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122027,5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101745,5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95535,5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11164766,4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3427167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3422167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1858980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1563187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7052597,4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6170124,1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5751083,2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419040,9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73247,1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73247,1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809226,2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809226,2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685002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685002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277824,7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271413,3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1165107,4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125706,5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23940,5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21823,5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824271,9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824271,9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197734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215160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96283,6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145775,3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215129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215129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17712509,4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15684300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122181,5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87974,7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жекелеген санаттарын тұрғын үймен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15543390,5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10370919,9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5172470,6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143984,8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143984,8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31315,9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44902,8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67153,5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1884224,6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1884224,6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406017,9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1459694,8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1665610,8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244785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244785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244785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1189582,1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364050,8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19408,7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16731,6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216846,6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82994,9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825531,3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825531,3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159994,5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116572,1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114489,7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43422,4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43422,4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71249,2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55081,8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14181,8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16167,4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254119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254119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254119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254119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93979,4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29641,4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29641,4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27444,9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360218,5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360218,5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104763,9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74433,9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255454,6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38138,6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8823512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8823512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8823512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4102620,7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4720891,3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106146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70285,3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70285,3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28324,4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28324,4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28324,4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28324,4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8290042,7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8290042,7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8290042,7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7851989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434996,5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пайдаланылмаған бюджеттік кредиттерді қайтару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34965,7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-75373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-8601223,9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8601223,9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2019 жылға арналған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1050"/>
        <w:gridCol w:w="1050"/>
        <w:gridCol w:w="5807"/>
        <w:gridCol w:w="2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47525446,7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26007191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13393713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13393713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8752718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8752718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1675125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860137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744561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4414240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4263686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4263686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17001661,7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17001661,7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17001661,7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52260170,5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661545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167021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385448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10854335,5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3521659,5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3202218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1794601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1407617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319441,5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319441,5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7082076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5881313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5452426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428887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910751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25343412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22374115,1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22333822,1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10461415,1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11872407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2282663,9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2282663,9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373624,9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1760503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513219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520752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485909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485909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441777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4281471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4281471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4281471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2555702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1725769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және бәсекелестікті қорғау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-4734723,8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4734723,8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