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4e02" w14:textId="2c04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187 "Рудный қаласының 2018-2020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2018 жылғы 27 сәуірдегі № 250 шешімі. Қостанай облысының Әділет департаментінде 2018 жылғы 11 мамырда № 7758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2018-2020 жылдарға арналған қалалық бюджеті туралы" шешіміне (Нормативтік құқықтық актілерді мемлекеттік тіркеу тізілімінде 7445 нөмірімен тіркелген, 2018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14918405,0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12341382,0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35553,0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1453686,0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1087784,0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15189819,9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37333,5 мың теңге;";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 әкімдігінің "Рудный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экономика және бюджеттік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З. Жигунова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2018 жылға арналған қалалық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 кіреді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2-қосымша</w:t>
            </w:r>
          </w:p>
        </w:tc>
      </w:tr>
    </w:tbl>
    <w:bookmarkStart w:name="z26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2019 жылға арналған қалалық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5-қосымша</w:t>
            </w:r>
          </w:p>
        </w:tc>
      </w:tr>
    </w:tbl>
    <w:bookmarkStart w:name="z46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2018 жылға арналған бюджеттік бағдарламалар тізбесі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