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6c1f" w14:textId="f3b6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15 желтоқсандағы № 187 "Рудный қаласының 2018-2020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2018 жылғы 21 қарашадағы № 305 шешімі. Қостанай облысының Әділет департаментінде 2018 жылғы 23 қарашада № 8121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2018-2020 жылдарға арналған қалалық бюджеті туралы" шешіміне (Нормативтік құқықтық актілерді мемлекеттік тіркеу тізілімінде 7445 нөмірімен тіркелген, 2018 жылғы 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2), 3) тармақшалар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15239062,5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13651197,6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37036,0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86109,0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1464719,9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15908498,1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-204475,2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204475,2 мың теңге;";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5), 6) тармақшалар жаңа редакцияда жазылсын: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-502293,9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502293,9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 жылға арналған Рудный қаласының жергілікті атқарушы органының резерв мөлшері 81570,8 мың теңге сомасында бекітілсін.";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Гилязутдинова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 әкімдігінің "Рудный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экономика және бюджеттік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З. Жигунова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1-қосымша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2018 жылға арналған қалалық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15239062,5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13651197,6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4284204,6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4284204,6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1464719,9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1464719,9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1464719,9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15908498,1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5089484,3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3812368,2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3672638,2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3422082,2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415589,5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771862,8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629625,7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629625,7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914303,2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605302,1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577066,3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544500,4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418812,9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859729,1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6169116,3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6169116,3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6169116,3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706"/>
        <w:gridCol w:w="1099"/>
        <w:gridCol w:w="2929"/>
        <w:gridCol w:w="5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9"/>
        <w:gridCol w:w="1509"/>
        <w:gridCol w:w="3897"/>
        <w:gridCol w:w="3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 кіреді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-502293,9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502293,9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2-қосымша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2019 жылға арналған қалалық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15310366,9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14088939,0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315999,9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15310366,9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1230672,2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845699,8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824403,8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1119546,7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5"/>
        <w:gridCol w:w="1592"/>
        <w:gridCol w:w="1026"/>
        <w:gridCol w:w="4126"/>
        <w:gridCol w:w="4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3-қосымша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2020 жылға арналған қалалық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15563536,6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15080970,6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6064376,0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6064376,0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3307890,6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2452362,6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20"/>
        <w:gridCol w:w="1096"/>
        <w:gridCol w:w="1096"/>
        <w:gridCol w:w="5811"/>
        <w:gridCol w:w="29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15563536,6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4908681,0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3825802,0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3414903,0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1708255,6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1362798,6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1340654,6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642701,6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6337204,0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5-қосымша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2018 жылға арналған бюджеттік бағдарламалар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шешіміне 6-қосымша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жергілікті өзін-өзі басқару органдарына берілетін трансферттердің аудандық маңызы бар қалалар, ауылдар, кенттер, ауылдық округтер арасында бөлінуі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"Горняцк кенті әкімінің аппараты" мемлекеттік мекемесі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