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e5e13" w14:textId="66e5e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Арқалық қаласы Ашутасты ауылында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Ашутасты ауылы әкімінің 2018 жылғы 9 ақпандағы № 1 шешімі. Қостанай облысының Әділет департаментінде 2018 жылғы 22 ақпанда № 7532 болып тіркелді. Күші жойылды - Қостанай облысы Арқалық қаласы Ашутасты ауылы әкімінің 2018 жылғы 19 қарашадағы № 2 шешімімен</w:t>
      </w:r>
    </w:p>
    <w:p>
      <w:pPr>
        <w:spacing w:after="0"/>
        <w:ind w:left="0"/>
        <w:jc w:val="both"/>
      </w:pPr>
      <w:r>
        <w:rPr>
          <w:rFonts w:ascii="Times New Roman"/>
          <w:b w:val="false"/>
          <w:i w:val="false"/>
          <w:color w:val="ff0000"/>
          <w:sz w:val="28"/>
        </w:rPr>
        <w:t xml:space="preserve">
      Ескерту. Күші жойылды - Қостанай облысы Арқалық қаласы Ашутасты ауылы әкімінің 19.11.2018 </w:t>
      </w:r>
      <w:r>
        <w:rPr>
          <w:rFonts w:ascii="Times New Roman"/>
          <w:b w:val="false"/>
          <w:i w:val="false"/>
          <w:color w:val="ff0000"/>
          <w:sz w:val="28"/>
        </w:rPr>
        <w:t>№ 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 </w:t>
      </w:r>
      <w:r>
        <w:rPr>
          <w:rFonts w:ascii="Times New Roman"/>
          <w:b w:val="false"/>
          <w:i w:val="false"/>
          <w:color w:val="000000"/>
          <w:sz w:val="28"/>
        </w:rPr>
        <w:t>10-1-бабының</w:t>
      </w:r>
      <w:r>
        <w:rPr>
          <w:rFonts w:ascii="Times New Roman"/>
          <w:b w:val="false"/>
          <w:i w:val="false"/>
          <w:color w:val="000000"/>
          <w:sz w:val="28"/>
        </w:rPr>
        <w:t xml:space="preserve"> 7) тармақшасына сәйкес және "Қазақстан Республикасы Ауыл шаруашылығы министрлігі Ветеринариялық бақылау және қадағалау комитетінің Арқалық қалалық аумақтық инспекциясы" мемлекеттік мекемесінің бас мемлекеттік ветеринариялық-санитариялық инспекторының 2018 жылғы 22 қаңтардағы № 01-20/55 ұсынысы негізінде Ашутасты ауылының әкімі ШЕШІМ ҚАБЫЛДАДЫ:</w:t>
      </w:r>
    </w:p>
    <w:bookmarkEnd w:id="0"/>
    <w:bookmarkStart w:name="z5" w:id="1"/>
    <w:p>
      <w:pPr>
        <w:spacing w:after="0"/>
        <w:ind w:left="0"/>
        <w:jc w:val="both"/>
      </w:pPr>
      <w:r>
        <w:rPr>
          <w:rFonts w:ascii="Times New Roman"/>
          <w:b w:val="false"/>
          <w:i w:val="false"/>
          <w:color w:val="000000"/>
          <w:sz w:val="28"/>
        </w:rPr>
        <w:t>
      1. Қостанай облысы Арқалық қаласы Ашутасты ауылында орналасқан "Арқалық ауыл шаруашылық тәжірибе станциясы" жауапкершілігі шектеулі серіктестігінің мал шаруашылығы фермасы аумағында ірі қара малдың туберкулез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xml:space="preserve">
      2. "Арқалық қалалық әкімдігінің ветеринария бөлімі" мемлекеттік мекемесіне (келісім бойынша), "Қазақстан Республикасы Ауыл шаруашылығы министрлігі Ветеринариялық бақылау және қадағалау комитетiнiң Арқалық қалалық аумақтық инспекциясы" мемлекеттік мекемесіне (келісім бойынша), "Қазақстан Республикасы Денсаулық сақтау министрлігі Қоғамдық денсаулық сақтау комитетінің Қостанай облысы қоғамдық денсаулық сақтау департаментінің Арқалық қалалық қоғамдық денсаулық сақтау басқармасы" республикалық мемлекеттік мекемесіне (келісім бойынша) анықталған эпизоотиялық ошақта ветеринариялық – санитариялық қолайлы жағдайға қол жеткізуге қажетті ветеринариялық – санитариялық іс – шаралар жүргізу ұсынылсын. </w:t>
      </w:r>
    </w:p>
    <w:bookmarkEnd w:id="2"/>
    <w:bookmarkStart w:name="z7" w:id="3"/>
    <w:p>
      <w:pPr>
        <w:spacing w:after="0"/>
        <w:ind w:left="0"/>
        <w:jc w:val="both"/>
      </w:pPr>
      <w:r>
        <w:rPr>
          <w:rFonts w:ascii="Times New Roman"/>
          <w:b w:val="false"/>
          <w:i w:val="false"/>
          <w:color w:val="000000"/>
          <w:sz w:val="28"/>
        </w:rPr>
        <w:t>
      3. "Арқалық қаласы Ашутасты ауылы әкімінің аппараты" мемлекеттік мекемесіне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шешімді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әкімнің шешімі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шешімді ресми жарияланғанынан кейін Арқалық қаласы әкімдігінің интернет - ресурсында орналастыруын қамтамасыз етсін.</w:t>
      </w:r>
    </w:p>
    <w:bookmarkEnd w:id="6"/>
    <w:bookmarkStart w:name="z11" w:id="7"/>
    <w:p>
      <w:pPr>
        <w:spacing w:after="0"/>
        <w:ind w:left="0"/>
        <w:jc w:val="both"/>
      </w:pPr>
      <w:r>
        <w:rPr>
          <w:rFonts w:ascii="Times New Roman"/>
          <w:b w:val="false"/>
          <w:i w:val="false"/>
          <w:color w:val="000000"/>
          <w:sz w:val="28"/>
        </w:rPr>
        <w:t>
      4. Осы шешімнің орындалуын бақылауды өзіме қалдырамын.</w:t>
      </w:r>
    </w:p>
    <w:bookmarkEnd w:id="7"/>
    <w:bookmarkStart w:name="z12" w:id="8"/>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Ашутасты ауылының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Қайнеш</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"Арқалық қаласы әкімдігінің</w:t>
      </w:r>
    </w:p>
    <w:bookmarkEnd w:id="10"/>
    <w:bookmarkStart w:name="z16" w:id="11"/>
    <w:p>
      <w:pPr>
        <w:spacing w:after="0"/>
        <w:ind w:left="0"/>
        <w:jc w:val="both"/>
      </w:pPr>
      <w:r>
        <w:rPr>
          <w:rFonts w:ascii="Times New Roman"/>
          <w:b w:val="false"/>
          <w:i w:val="false"/>
          <w:color w:val="000000"/>
          <w:sz w:val="28"/>
        </w:rPr>
        <w:t>
      ветеринария бөлімі" мемлекеттік</w:t>
      </w:r>
    </w:p>
    <w:bookmarkEnd w:id="11"/>
    <w:bookmarkStart w:name="z17" w:id="12"/>
    <w:p>
      <w:pPr>
        <w:spacing w:after="0"/>
        <w:ind w:left="0"/>
        <w:jc w:val="both"/>
      </w:pPr>
      <w:r>
        <w:rPr>
          <w:rFonts w:ascii="Times New Roman"/>
          <w:b w:val="false"/>
          <w:i w:val="false"/>
          <w:color w:val="000000"/>
          <w:sz w:val="28"/>
        </w:rPr>
        <w:t>
      мекемесінің басшысы</w:t>
      </w:r>
    </w:p>
    <w:bookmarkEnd w:id="12"/>
    <w:bookmarkStart w:name="z18" w:id="13"/>
    <w:p>
      <w:pPr>
        <w:spacing w:after="0"/>
        <w:ind w:left="0"/>
        <w:jc w:val="both"/>
      </w:pPr>
      <w:r>
        <w:rPr>
          <w:rFonts w:ascii="Times New Roman"/>
          <w:b w:val="false"/>
          <w:i w:val="false"/>
          <w:color w:val="000000"/>
          <w:sz w:val="28"/>
        </w:rPr>
        <w:t>
      ________________ Е.С. Асылбаев</w:t>
      </w:r>
    </w:p>
    <w:bookmarkEnd w:id="13"/>
    <w:bookmarkStart w:name="z19" w:id="14"/>
    <w:p>
      <w:pPr>
        <w:spacing w:after="0"/>
        <w:ind w:left="0"/>
        <w:jc w:val="both"/>
      </w:pPr>
      <w:r>
        <w:rPr>
          <w:rFonts w:ascii="Times New Roman"/>
          <w:b w:val="false"/>
          <w:i w:val="false"/>
          <w:color w:val="000000"/>
          <w:sz w:val="28"/>
        </w:rPr>
        <w:t>
      "КЕЛІСІЛДІ"</w:t>
      </w:r>
    </w:p>
    <w:bookmarkEnd w:id="14"/>
    <w:bookmarkStart w:name="z20" w:id="15"/>
    <w:p>
      <w:pPr>
        <w:spacing w:after="0"/>
        <w:ind w:left="0"/>
        <w:jc w:val="both"/>
      </w:pPr>
      <w:r>
        <w:rPr>
          <w:rFonts w:ascii="Times New Roman"/>
          <w:b w:val="false"/>
          <w:i w:val="false"/>
          <w:color w:val="000000"/>
          <w:sz w:val="28"/>
        </w:rPr>
        <w:t>
      "Қазақстан Республикасы Ауыл</w:t>
      </w:r>
    </w:p>
    <w:bookmarkEnd w:id="15"/>
    <w:bookmarkStart w:name="z21" w:id="16"/>
    <w:p>
      <w:pPr>
        <w:spacing w:after="0"/>
        <w:ind w:left="0"/>
        <w:jc w:val="both"/>
      </w:pPr>
      <w:r>
        <w:rPr>
          <w:rFonts w:ascii="Times New Roman"/>
          <w:b w:val="false"/>
          <w:i w:val="false"/>
          <w:color w:val="000000"/>
          <w:sz w:val="28"/>
        </w:rPr>
        <w:t>
      шаруашылығы министрлігі</w:t>
      </w:r>
    </w:p>
    <w:bookmarkEnd w:id="16"/>
    <w:bookmarkStart w:name="z22" w:id="17"/>
    <w:p>
      <w:pPr>
        <w:spacing w:after="0"/>
        <w:ind w:left="0"/>
        <w:jc w:val="both"/>
      </w:pPr>
      <w:r>
        <w:rPr>
          <w:rFonts w:ascii="Times New Roman"/>
          <w:b w:val="false"/>
          <w:i w:val="false"/>
          <w:color w:val="000000"/>
          <w:sz w:val="28"/>
        </w:rPr>
        <w:t>
      ветеринариялық бақылау және</w:t>
      </w:r>
    </w:p>
    <w:bookmarkEnd w:id="17"/>
    <w:bookmarkStart w:name="z23" w:id="18"/>
    <w:p>
      <w:pPr>
        <w:spacing w:after="0"/>
        <w:ind w:left="0"/>
        <w:jc w:val="both"/>
      </w:pPr>
      <w:r>
        <w:rPr>
          <w:rFonts w:ascii="Times New Roman"/>
          <w:b w:val="false"/>
          <w:i w:val="false"/>
          <w:color w:val="000000"/>
          <w:sz w:val="28"/>
        </w:rPr>
        <w:t>
      қадағалау комитетінің Арқалық</w:t>
      </w:r>
    </w:p>
    <w:bookmarkEnd w:id="18"/>
    <w:bookmarkStart w:name="z24" w:id="19"/>
    <w:p>
      <w:pPr>
        <w:spacing w:after="0"/>
        <w:ind w:left="0"/>
        <w:jc w:val="both"/>
      </w:pPr>
      <w:r>
        <w:rPr>
          <w:rFonts w:ascii="Times New Roman"/>
          <w:b w:val="false"/>
          <w:i w:val="false"/>
          <w:color w:val="000000"/>
          <w:sz w:val="28"/>
        </w:rPr>
        <w:t>
      қалалық аумақтық инспекциясы"</w:t>
      </w:r>
    </w:p>
    <w:bookmarkEnd w:id="19"/>
    <w:bookmarkStart w:name="z25" w:id="20"/>
    <w:p>
      <w:pPr>
        <w:spacing w:after="0"/>
        <w:ind w:left="0"/>
        <w:jc w:val="both"/>
      </w:pPr>
      <w:r>
        <w:rPr>
          <w:rFonts w:ascii="Times New Roman"/>
          <w:b w:val="false"/>
          <w:i w:val="false"/>
          <w:color w:val="000000"/>
          <w:sz w:val="28"/>
        </w:rPr>
        <w:t>
      мемлекеттік мекемесінің басшысы</w:t>
      </w:r>
    </w:p>
    <w:bookmarkEnd w:id="20"/>
    <w:bookmarkStart w:name="z26" w:id="21"/>
    <w:p>
      <w:pPr>
        <w:spacing w:after="0"/>
        <w:ind w:left="0"/>
        <w:jc w:val="both"/>
      </w:pPr>
      <w:r>
        <w:rPr>
          <w:rFonts w:ascii="Times New Roman"/>
          <w:b w:val="false"/>
          <w:i w:val="false"/>
          <w:color w:val="000000"/>
          <w:sz w:val="28"/>
        </w:rPr>
        <w:t>
      ________________ Е.К. Канапин</w:t>
      </w:r>
    </w:p>
    <w:bookmarkEnd w:id="21"/>
    <w:bookmarkStart w:name="z27" w:id="22"/>
    <w:p>
      <w:pPr>
        <w:spacing w:after="0"/>
        <w:ind w:left="0"/>
        <w:jc w:val="both"/>
      </w:pPr>
      <w:r>
        <w:rPr>
          <w:rFonts w:ascii="Times New Roman"/>
          <w:b w:val="false"/>
          <w:i w:val="false"/>
          <w:color w:val="000000"/>
          <w:sz w:val="28"/>
        </w:rPr>
        <w:t>
      "КЕЛІСІЛДІ"</w:t>
      </w:r>
    </w:p>
    <w:bookmarkEnd w:id="22"/>
    <w:bookmarkStart w:name="z28" w:id="23"/>
    <w:p>
      <w:pPr>
        <w:spacing w:after="0"/>
        <w:ind w:left="0"/>
        <w:jc w:val="both"/>
      </w:pPr>
      <w:r>
        <w:rPr>
          <w:rFonts w:ascii="Times New Roman"/>
          <w:b w:val="false"/>
          <w:i w:val="false"/>
          <w:color w:val="000000"/>
          <w:sz w:val="28"/>
        </w:rPr>
        <w:t>
      "Қазақстан Республикасы Денсаулық</w:t>
      </w:r>
    </w:p>
    <w:bookmarkEnd w:id="23"/>
    <w:bookmarkStart w:name="z29" w:id="24"/>
    <w:p>
      <w:pPr>
        <w:spacing w:after="0"/>
        <w:ind w:left="0"/>
        <w:jc w:val="both"/>
      </w:pPr>
      <w:r>
        <w:rPr>
          <w:rFonts w:ascii="Times New Roman"/>
          <w:b w:val="false"/>
          <w:i w:val="false"/>
          <w:color w:val="000000"/>
          <w:sz w:val="28"/>
        </w:rPr>
        <w:t>
      сақтау министрлігі Қоғамдық</w:t>
      </w:r>
    </w:p>
    <w:bookmarkEnd w:id="24"/>
    <w:bookmarkStart w:name="z30" w:id="25"/>
    <w:p>
      <w:pPr>
        <w:spacing w:after="0"/>
        <w:ind w:left="0"/>
        <w:jc w:val="both"/>
      </w:pPr>
      <w:r>
        <w:rPr>
          <w:rFonts w:ascii="Times New Roman"/>
          <w:b w:val="false"/>
          <w:i w:val="false"/>
          <w:color w:val="000000"/>
          <w:sz w:val="28"/>
        </w:rPr>
        <w:t>
      денсаулық сақтау комитетінің</w:t>
      </w:r>
    </w:p>
    <w:bookmarkEnd w:id="25"/>
    <w:bookmarkStart w:name="z31" w:id="26"/>
    <w:p>
      <w:pPr>
        <w:spacing w:after="0"/>
        <w:ind w:left="0"/>
        <w:jc w:val="both"/>
      </w:pPr>
      <w:r>
        <w:rPr>
          <w:rFonts w:ascii="Times New Roman"/>
          <w:b w:val="false"/>
          <w:i w:val="false"/>
          <w:color w:val="000000"/>
          <w:sz w:val="28"/>
        </w:rPr>
        <w:t>
      Қостанай облысы қоғамдық денсаулық</w:t>
      </w:r>
    </w:p>
    <w:bookmarkEnd w:id="26"/>
    <w:bookmarkStart w:name="z32" w:id="27"/>
    <w:p>
      <w:pPr>
        <w:spacing w:after="0"/>
        <w:ind w:left="0"/>
        <w:jc w:val="both"/>
      </w:pPr>
      <w:r>
        <w:rPr>
          <w:rFonts w:ascii="Times New Roman"/>
          <w:b w:val="false"/>
          <w:i w:val="false"/>
          <w:color w:val="000000"/>
          <w:sz w:val="28"/>
        </w:rPr>
        <w:t>
      сақтау департаментінің Арқалық</w:t>
      </w:r>
    </w:p>
    <w:bookmarkEnd w:id="27"/>
    <w:bookmarkStart w:name="z33" w:id="28"/>
    <w:p>
      <w:pPr>
        <w:spacing w:after="0"/>
        <w:ind w:left="0"/>
        <w:jc w:val="both"/>
      </w:pPr>
      <w:r>
        <w:rPr>
          <w:rFonts w:ascii="Times New Roman"/>
          <w:b w:val="false"/>
          <w:i w:val="false"/>
          <w:color w:val="000000"/>
          <w:sz w:val="28"/>
        </w:rPr>
        <w:t>
      қалалық қоғамдық денсаулық сақтау</w:t>
      </w:r>
    </w:p>
    <w:bookmarkEnd w:id="28"/>
    <w:bookmarkStart w:name="z34" w:id="29"/>
    <w:p>
      <w:pPr>
        <w:spacing w:after="0"/>
        <w:ind w:left="0"/>
        <w:jc w:val="both"/>
      </w:pPr>
      <w:r>
        <w:rPr>
          <w:rFonts w:ascii="Times New Roman"/>
          <w:b w:val="false"/>
          <w:i w:val="false"/>
          <w:color w:val="000000"/>
          <w:sz w:val="28"/>
        </w:rPr>
        <w:t>
      басқармасы" республикалық</w:t>
      </w:r>
    </w:p>
    <w:bookmarkEnd w:id="29"/>
    <w:bookmarkStart w:name="z35" w:id="30"/>
    <w:p>
      <w:pPr>
        <w:spacing w:after="0"/>
        <w:ind w:left="0"/>
        <w:jc w:val="both"/>
      </w:pPr>
      <w:r>
        <w:rPr>
          <w:rFonts w:ascii="Times New Roman"/>
          <w:b w:val="false"/>
          <w:i w:val="false"/>
          <w:color w:val="000000"/>
          <w:sz w:val="28"/>
        </w:rPr>
        <w:t>
      мемлекеттік мекемесінің басшысы</w:t>
      </w:r>
    </w:p>
    <w:bookmarkEnd w:id="30"/>
    <w:bookmarkStart w:name="z36" w:id="31"/>
    <w:p>
      <w:pPr>
        <w:spacing w:after="0"/>
        <w:ind w:left="0"/>
        <w:jc w:val="both"/>
      </w:pPr>
      <w:r>
        <w:rPr>
          <w:rFonts w:ascii="Times New Roman"/>
          <w:b w:val="false"/>
          <w:i w:val="false"/>
          <w:color w:val="000000"/>
          <w:sz w:val="28"/>
        </w:rPr>
        <w:t>
      _______________ Б.А. Кұрғанбекова</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