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0f5a" w14:textId="ac80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23 мамырдағы № 107 "Автотұрақтар (паркингтер) үшiн бөлiнген жерлерге арналған салық ставкалары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13 ақпандағы № 156 шешімі. Қостанай облысының Әділет департаментінде 2018 жылғы 6 наурызда № 7575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үшiн бөлiнген жерлерге арналған салық ставкалары туралы" (Нормативтік құқықтық актілерді мемлекеттік тіркеу тізілімінде № 4168 тіркелген, 2013 жылғы 9 тамызда "Торғай"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Гайдаренко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Арқалық қаласы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Бейсенов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