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f955" w14:textId="eacf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2018 жылғы 20 наурыздағы № 166 шешімі. Қостанай облысының Әділет департаментінде 2018 жылғы 12 сәуірде № 7702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Мәслихаттың келесі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2015 жылғы 5 мамырдағы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салығының базалық мөлшерлемелерін және бірыңғай жер салығының мөлшерлемелерін түзету туралы" (Нормативтік құқықтық актілерді мемлекеттік тіркеу тізілімінде № 5660 болып тіркелген, 2015 жылғы 26 маусымда "Торғай" газетінде жарияланған);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2016 жылғы 1 сәуірдегі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2015 жылғы 5 мамырдағы № 241 "Жер салығының базалық мөлшерлемелерін және бірыңғай жер салығының мөлшерлемелерін түзету туралы" шешіміне өзгеріс енгізу туралы" (Нормативтік құқықтық актілерді мемлекеттік тіркеу тізілімінде № 6315 болып тіркелген, 2016 жылғы 13 мамырда "Торғай" газетінде жарияланған).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Тұрсынова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"Арқалық қаласы әкімдігінің жер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 мемлекеттік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Н. Ахметжанов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мемлекеттік кірістер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Қостанай облысы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мемлекеттік кірістер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 Арқалық қаласы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мемлекеттік кірістер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республикалық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М. Бейсенов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