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24cd" w14:textId="8402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20 желтоқсандағы № 142 "Арқалық қаласының 2018 - 2020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2018 жылғы 23 шілдедегі № 190 шешімі. Қостанай облысының Әділет департаментінде 2018 жылғы 3 тамызда № 8003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"Арқалық қаласының 2018-2020 жылдарға арналған бюджеті туралы" шешіміне (Нормативтік құқықтық актілерді мемлекеттік тіркеу тізілімінде № 7461 болып тіркелген, 2018 жылғы 18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Арқалық қаласының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5448794,1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1813149,2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217662,0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44205,0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3373777,9 мың тенге, оның ішінде субвенциялардың көлемі – 2279684,0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5523461,2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-127624,0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- 18038,0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- 145662,0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52956,9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- 52956,9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18038,0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145662,0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74667,1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 жылға арналған қала бюджетінде облыстық бюджеттен ағымдағы нысаналы трансферттер көлемі 643004,7 мың теңге сомасында көзделгені ескерілсін, оның ішінде: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"Арқалық қаласы әкімдігі білім бөлімінің Б. Майлин атындағы № 3 жалпы орта білім беретін мектебі" мемлекеттік мекемесінің ғимаратын күрделі жөндеуге 94757,5 мың теңге сомасында;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сандық білім беру инфрақұрылымын құруға 17758,0 мың теңге сомасында;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қаласының 150 орынға арналған "Балдырған" балабақшасының мемлекеттік-жекешелік әріптестік есебінен мектепке дейінгі білім беру ұйымдарында мемлекеттік білім беру тапсырысын іске асыруға 45736,0 мың теңге сомасында;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Нәтижелі жұмыспен қамтуды және жаппай кәсіпкерлікті дамытудың 2017 – 2021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мобильді орталықтардағы оқуды қосқанда еңбек нарығында сұранысқа ие кәсіптер мен дағдылар бойынша жұмысшы кадрларды қысқа мерзімді кәсіптік оқытуға 19021,0 мың теңге сомасында;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 Горбачев көшесі, 34 мекен-жайы бойынша "Әйелдерге, жасөспірімдерге және балаларға арналған әлеуметтік бейімделу орталығы" мемлекеттік мекемесінің ғимаратын күрделі жөндеуге 21050,0 мың теңге сомасында;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қаласының көшелері мен автожолдарын орташа жөндеуге 159905,0 мың теңге сомасында;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көлiк инфрақұрылымының басым жобаларын қаржыландыруға 140000,0 мың теңге сомасында;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қаласының көшелерін ағымдағы жөндеуге 63757,0 мың теңге сомасында;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шекараларды белгілеу мен қазып салуға 1914,0 мың теңге сомасында;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жануарлардың энзоотиялық аурулары бойынша ветеринариялық іс-шараларды жүргізуге 5306,0 мың теңге сомасында;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инсинераторларды пайдалана отырып, биологиялық қалдықтарды кәдеге жаратуға 4674,0 мың теңге сомасында;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"Арқалық қаласы әкімдігі білім бөлімінің М. Әуезов атындағы № 5 жалпы орта білім беретін мектебі" мемлекеттік мекемесінің ғимаратын ағымдағы жөндеуге 25000,0 мың теңге сомасында;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жоғары жылдамдықты Интернетке қосу үшін 10932,5 мың теңге сомасында;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жаңартылған мазмұндағы оқулықтарды сатып алуға 3661,0 мың теңге сомасында;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iрi қара малының нодулярлы дерматитіне қарсы эпизоотияға қарсы іс-шараларды жүргізуге 3108,0 мың теңге сомасында;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нәтижелі жұмыспен қамтуды және жаппай кәсіпкерлікті дамытудың 2017 – 2021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жұмыспен қамтудың жеке агенттіктерімен халықты жұмыспен қамту саласындағы көрсетілетін қызметтердің аутсорсингіне 3180,0 мың теңге сомасында;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"Арқалық қаласы әкімдігі білім бөлімінің Ы. Алтынсарин атындағы жалпы орта білім беретін гимназиясы" мемлекеттік мекемесіне "Орта білім берудің үздік ұйымы" грантын беруге 22627,2 мың теңге сомасында;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IТ сыныптарының қосымша білім беретін педагогтарының жалақысына 617,5 мың теңге сомасында.";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2018 жылға арналған қалалық бюджетте облыстық бюджеттен нысаналы даму трансферттерінің көлемі 53685,2 мың теңге сомасында көзделгені ескерілсін, соның ішінде: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 Восточный ауылында су құбырлары желілерінің құрылысына 1000,0 мың теңге сомасында;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 Целинный ауылы аумағында Терісаққан өзенінің жағалауын бекіту бойынша құрылысына 31014,2 мың теңге сомасында;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ішкі істер Министрлігі Қостанай облысы ішкі істер Департаментінің Арқалық қаласының ішкі істер басқармасы" мемлекеттік мекемесінің Жедел басқару орталығына гаражды реконструкциялауға 10000,0 мың теңге сомасында;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Арқалық қаласындағы қуаттылығы 2,5 мегаватт болатын № 2 станциясындағы турбоагрегатын ауыстыру бөлігінде Арқалық жылу электр орталығын реконструкциялауға 11671,0 мың теңге сомасында.";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Искендиров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"Арқалық қаласы әкімдігінің қаржы бөлімі"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А. Мұхамбетжанова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шілде 2018 жыл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"Арқалық қаласы әкімдігінің экономика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бөлімі"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Н. Гайдаренко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шілде 2018 жыл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2018 жылға арналған бюджетi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9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5448794,1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442375,2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2487667,1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2437859,1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2271715,6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566487,2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566487,2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566487,2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390370,8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390370,8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390370,8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-52956,9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2019 жылға арналған бюджетi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2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2020 жылға арналған бюджетi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7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5328039,3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3189041,3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3189041,3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2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5328039,3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