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84cf" w14:textId="b008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20 наурыздағы № 236 "Тұрғын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4 қазандағы № 206 шешімі. Қостанай облысының Әділет департаментінде 2018 жылғы 22 қарашада № 8115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шешіміне (Нормативтік құқықтық актілерді мемлекеттік тіркеу тізілімінде № 5528 тіркелген, 2015 жылғы 8 мамырда "Торғай"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 "Арқалық қаласы әкімдігінің жұмыспен қамту және әлеуметтік бағдарламалар бөлімі" мемлекеттік мекемесімен (бұдан әрі - уәкілетті орган) тоқсанда бір рет көрсетіледі.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нотариат куәландырған сенімхат бойынша оның өкілі) Қостанай облысы бойынша "Азаматтарға арналған үкімет" мемлекеттік корпорациясы" коммерциялық емес акционерлік қоғамы филиалына (бұдан әрі - Мемлекеттік корпорация) немесе www.egov.kz "электрондық үкіметтің" веб-порталы арқылы (бұдан әрі - портал) балама негізде өтінішпен жүгінеді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бұйрығымен бекітілген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тағайындау" Нормативтік құқықтық актілерді мемлекеттік тіркеу тізілімінде № 11015 тіркелген)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ұй көмегін көрсету нәтижесін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Омарова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