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74096" w14:textId="af74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әкімдігінің 2018 жылғы 23 қарашадағы № 471 қаулысы. Қостанай облысының Әділет департаментінде 2018 жылғы 27 қарашада № 8131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2019 жылға арналған бас бостандығынан айыру орындарынан босатылған адамдарды жұмысқа орналастыру үшін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"Арқалық қаласы әкімдігінің жұмыспен қамту және әлеуметтік бағдарламалар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қаулының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Арқалық қаласы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қала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Күзенбаев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"23" қарашадағы</w:t>
            </w:r>
            <w:r>
              <w:br/>
            </w:r>
            <w:r>
              <w:rPr>
                <w:rFonts w:ascii="Times New Roman"/>
                <w:b w:val="false"/>
                <w:i w:val="false"/>
                <w:color w:val="000000"/>
                <w:sz w:val="20"/>
              </w:rPr>
              <w:t>№ 471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2019 жылға арналған бас бостандығынан айыру орындарынан босатылған адамдарды жұмысқа орналастыру үшін жұмыс орындарына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Кәсіпорындағы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пайыздық көрсетілімде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"Агроинтерқұс"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"Нұр-Жайлау НС"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