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95ef" w14:textId="ad49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Родина ауылының 2019 - 2021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2018 жылғы 25 желтоқсандағы № 223 шешімі. Қостанай облысының Әділет департаментінде 2018 жылғы 26 желтоқсанда № 8191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 Родина ауылының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17409,0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3196,0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14213,0 мың тенге, оның ішінде субвенциялардың көлемі – 12754,0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17887,3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478,3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Арқалық қаласы мәслихатының 11.10.2019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Родина ауылының бюджетінде 2019 жылға арналған қала бюджетінен берілетін субвенциялардың көлемі 12754,0 мың теңге сомасында көзделгені ескерілсін.</w:t>
      </w:r>
    </w:p>
    <w:bookmarkEnd w:id="7"/>
    <w:bookmarkStart w:name="z111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2019 жылға арналған Родина ауылы бюджетінде республикалық бюджеттен ағымдағы нысаналы трансферттер көлемі 1459,0 мың теңге сомасында көзделгені ескерілсін, 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114,0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1345,0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тармақпен толықтырылды - Қостанай облысы Арқалық қаласы мәслихатының 11.10.2019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Родина ауылының 2019 жылға арналған бюджетi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Арқалық қаласы мәслихатының 27.11.2019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Родина ауылының 2020 жылға арналған бюджетi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Родина ауылының 2021 жылға арналған бюджетi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