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1ac9" w14:textId="3f31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Қайыңды ауылдық округінің Алуа ауылында шектеу іс-шараларын белгілеу туралы</w:t>
      </w:r>
    </w:p>
    <w:p>
      <w:pPr>
        <w:spacing w:after="0"/>
        <w:ind w:left="0"/>
        <w:jc w:val="both"/>
      </w:pPr>
      <w:r>
        <w:rPr>
          <w:rFonts w:ascii="Times New Roman"/>
          <w:b w:val="false"/>
          <w:i w:val="false"/>
          <w:color w:val="000000"/>
          <w:sz w:val="28"/>
        </w:rPr>
        <w:t>Қостанай облысы Арқалық қаласы Қайыңды ауылдық округі әкімінің 2018 жылғы 20 тамыздағы № 4 шешімі. Қостанай облысының Әділет департаментінде 2018 жылғы 25 тамызда № 8015 болып тіркелді. Күші жойылды - Қостанай облысы Арқалық қаласы Қайыңды ауылдық округі әкімінің 2019 жылғы 20 ақпандағы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Қайыңды ауылдық округі әкімінің 20.02.2019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ветеринариялық-санитариялық инспекторының 2018 жылғы 10 шілдедегі № 01-20/594 ұсынысы негізінде Арқалық қаласы Қайынды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Қайынды ауылдық округінің Алуа ауылында және осы ауылдын аумағында орналасқан "Естек", "Акмарал", "Сәкен" шаруашылық қожалықтары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"Қайынды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Қайынды ауылдық</w:t>
            </w:r>
            <w:r>
              <w:br/>
            </w:r>
            <w:r>
              <w:rPr>
                <w:rFonts w:ascii="Times New Roman"/>
                <w:b w:val="false"/>
                <w:i/>
                <w:color w:val="000000"/>
                <w:sz w:val="20"/>
              </w:rPr>
              <w:t>округі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Қуанышқали</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"Арқалық қаласы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________________ Қ. Бейсенов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ветеринарлық бақылау және</w:t>
      </w:r>
    </w:p>
    <w:bookmarkEnd w:id="17"/>
    <w:bookmarkStart w:name="z23" w:id="18"/>
    <w:p>
      <w:pPr>
        <w:spacing w:after="0"/>
        <w:ind w:left="0"/>
        <w:jc w:val="both"/>
      </w:pPr>
      <w:r>
        <w:rPr>
          <w:rFonts w:ascii="Times New Roman"/>
          <w:b w:val="false"/>
          <w:i w:val="false"/>
          <w:color w:val="000000"/>
          <w:sz w:val="28"/>
        </w:rPr>
        <w:t>
      қадағалау комитетінің Арқалық</w:t>
      </w:r>
    </w:p>
    <w:bookmarkEnd w:id="18"/>
    <w:bookmarkStart w:name="z24" w:id="19"/>
    <w:p>
      <w:pPr>
        <w:spacing w:after="0"/>
        <w:ind w:left="0"/>
        <w:jc w:val="both"/>
      </w:pPr>
      <w:r>
        <w:rPr>
          <w:rFonts w:ascii="Times New Roman"/>
          <w:b w:val="false"/>
          <w:i w:val="false"/>
          <w:color w:val="000000"/>
          <w:sz w:val="28"/>
        </w:rPr>
        <w:t>
      қалалық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________________ Е. Канапин</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w:t>
      </w:r>
    </w:p>
    <w:bookmarkEnd w:id="23"/>
    <w:bookmarkStart w:name="z29" w:id="24"/>
    <w:p>
      <w:pPr>
        <w:spacing w:after="0"/>
        <w:ind w:left="0"/>
        <w:jc w:val="both"/>
      </w:pPr>
      <w:r>
        <w:rPr>
          <w:rFonts w:ascii="Times New Roman"/>
          <w:b w:val="false"/>
          <w:i w:val="false"/>
          <w:color w:val="000000"/>
          <w:sz w:val="28"/>
        </w:rPr>
        <w:t>
      Денсаулық сақтау министрлігі</w:t>
      </w:r>
    </w:p>
    <w:bookmarkEnd w:id="24"/>
    <w:bookmarkStart w:name="z30" w:id="25"/>
    <w:p>
      <w:pPr>
        <w:spacing w:after="0"/>
        <w:ind w:left="0"/>
        <w:jc w:val="both"/>
      </w:pPr>
      <w:r>
        <w:rPr>
          <w:rFonts w:ascii="Times New Roman"/>
          <w:b w:val="false"/>
          <w:i w:val="false"/>
          <w:color w:val="000000"/>
          <w:sz w:val="28"/>
        </w:rPr>
        <w:t>
      Қоғамдық денсаулық сақтау</w:t>
      </w:r>
    </w:p>
    <w:bookmarkEnd w:id="25"/>
    <w:bookmarkStart w:name="z31" w:id="26"/>
    <w:p>
      <w:pPr>
        <w:spacing w:after="0"/>
        <w:ind w:left="0"/>
        <w:jc w:val="both"/>
      </w:pPr>
      <w:r>
        <w:rPr>
          <w:rFonts w:ascii="Times New Roman"/>
          <w:b w:val="false"/>
          <w:i w:val="false"/>
          <w:color w:val="000000"/>
          <w:sz w:val="28"/>
        </w:rPr>
        <w:t>
      комитетінің Қостанай облысы</w:t>
      </w:r>
    </w:p>
    <w:bookmarkEnd w:id="26"/>
    <w:bookmarkStart w:name="z32" w:id="27"/>
    <w:p>
      <w:pPr>
        <w:spacing w:after="0"/>
        <w:ind w:left="0"/>
        <w:jc w:val="both"/>
      </w:pPr>
      <w:r>
        <w:rPr>
          <w:rFonts w:ascii="Times New Roman"/>
          <w:b w:val="false"/>
          <w:i w:val="false"/>
          <w:color w:val="000000"/>
          <w:sz w:val="28"/>
        </w:rPr>
        <w:t>
      қоғамдық денсаулық сақтау</w:t>
      </w:r>
    </w:p>
    <w:bookmarkEnd w:id="27"/>
    <w:bookmarkStart w:name="z33" w:id="28"/>
    <w:p>
      <w:pPr>
        <w:spacing w:after="0"/>
        <w:ind w:left="0"/>
        <w:jc w:val="both"/>
      </w:pPr>
      <w:r>
        <w:rPr>
          <w:rFonts w:ascii="Times New Roman"/>
          <w:b w:val="false"/>
          <w:i w:val="false"/>
          <w:color w:val="000000"/>
          <w:sz w:val="28"/>
        </w:rPr>
        <w:t>
      департаментінің Арқалық</w:t>
      </w:r>
    </w:p>
    <w:bookmarkEnd w:id="28"/>
    <w:bookmarkStart w:name="z34" w:id="29"/>
    <w:p>
      <w:pPr>
        <w:spacing w:after="0"/>
        <w:ind w:left="0"/>
        <w:jc w:val="both"/>
      </w:pPr>
      <w:r>
        <w:rPr>
          <w:rFonts w:ascii="Times New Roman"/>
          <w:b w:val="false"/>
          <w:i w:val="false"/>
          <w:color w:val="000000"/>
          <w:sz w:val="28"/>
        </w:rPr>
        <w:t>
      қалалық қоғамдық денсаулық</w:t>
      </w:r>
    </w:p>
    <w:bookmarkEnd w:id="29"/>
    <w:bookmarkStart w:name="z35" w:id="30"/>
    <w:p>
      <w:pPr>
        <w:spacing w:after="0"/>
        <w:ind w:left="0"/>
        <w:jc w:val="both"/>
      </w:pPr>
      <w:r>
        <w:rPr>
          <w:rFonts w:ascii="Times New Roman"/>
          <w:b w:val="false"/>
          <w:i w:val="false"/>
          <w:color w:val="000000"/>
          <w:sz w:val="28"/>
        </w:rPr>
        <w:t>
      сақтау басқармасы" республикалық</w:t>
      </w:r>
    </w:p>
    <w:bookmarkEnd w:id="30"/>
    <w:bookmarkStart w:name="z36" w:id="31"/>
    <w:p>
      <w:pPr>
        <w:spacing w:after="0"/>
        <w:ind w:left="0"/>
        <w:jc w:val="both"/>
      </w:pPr>
      <w:r>
        <w:rPr>
          <w:rFonts w:ascii="Times New Roman"/>
          <w:b w:val="false"/>
          <w:i w:val="false"/>
          <w:color w:val="000000"/>
          <w:sz w:val="28"/>
        </w:rPr>
        <w:t>
      мемлекеттік мекемесінің басшысы</w:t>
      </w:r>
    </w:p>
    <w:bookmarkEnd w:id="31"/>
    <w:bookmarkStart w:name="z37" w:id="32"/>
    <w:p>
      <w:pPr>
        <w:spacing w:after="0"/>
        <w:ind w:left="0"/>
        <w:jc w:val="both"/>
      </w:pPr>
      <w:r>
        <w:rPr>
          <w:rFonts w:ascii="Times New Roman"/>
          <w:b w:val="false"/>
          <w:i w:val="false"/>
          <w:color w:val="000000"/>
          <w:sz w:val="28"/>
        </w:rPr>
        <w:t>
      ________________ Б. Қорғанбекова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