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e325" w14:textId="4b0e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Қайыңды ауылдық округінің Қызылжұлдыз ауылында шектеу іс-шараларын тоқтату туралы</w:t>
      </w:r>
    </w:p>
    <w:p>
      <w:pPr>
        <w:spacing w:after="0"/>
        <w:ind w:left="0"/>
        <w:jc w:val="both"/>
      </w:pPr>
      <w:r>
        <w:rPr>
          <w:rFonts w:ascii="Times New Roman"/>
          <w:b w:val="false"/>
          <w:i w:val="false"/>
          <w:color w:val="000000"/>
          <w:sz w:val="28"/>
        </w:rPr>
        <w:t>Қостанай облысы Арқалық қаласы Қайыңды ауылдық округі әкімінің 2018 жылғы 25 қыркүйектегі № 5 шешімі. Қостанай облысының Әділет департаментінде 2018 жылғы 28 қыркүйекте № 8054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"Қазақстан Республикасы Ауыл шаруашылық министрлігі Ветеринариялық бақылау және қадағалау комитетінің Арқалық қалалық аумақтық инспекциясы" мемлекеттік мекемесі басшысының 2018 жылғы 12 маусымдағы № 01-20/522 ұсынысы негізінде, Қайыңды ауылдык округі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Арқалық қаласы Қайыңды ауылдық округінде орналасқан Қызылжұлдыз ауылының аумағында ірі қара малдың бруцеллез ауруының пайда болуына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Қайыңды ауылдық округі әкімінің міндетін атқарушы 2017 жылғы 15 тамыздағы </w:t>
      </w:r>
      <w:r>
        <w:rPr>
          <w:rFonts w:ascii="Times New Roman"/>
          <w:b w:val="false"/>
          <w:i w:val="false"/>
          <w:color w:val="000000"/>
          <w:sz w:val="28"/>
        </w:rPr>
        <w:t>№ 1</w:t>
      </w:r>
      <w:r>
        <w:rPr>
          <w:rFonts w:ascii="Times New Roman"/>
          <w:b w:val="false"/>
          <w:i w:val="false"/>
          <w:color w:val="000000"/>
          <w:sz w:val="28"/>
        </w:rPr>
        <w:t xml:space="preserve"> "Арқалық қаласы Қайынды ауылдық округінің Қызылжұлдыз ауылында шектеу іс-шараларын белгілеу туралы" (Нормативтік құқықтық актілерді мемлекеттік тіркеу тізілімде № 7188 болып тіркелген, 2017 жылғы 13 қыркүйекте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"Қайыңды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жарияланғаннан кейін Қостанай облысы Арқалық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Қайыңды ауылдық округінің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Ж.К. Минзятов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"Арқалық қаласы әкімдігінің</w:t>
      </w:r>
    </w:p>
    <w:bookmarkEnd w:id="10"/>
    <w:bookmarkStart w:name="z16" w:id="11"/>
    <w:p>
      <w:pPr>
        <w:spacing w:after="0"/>
        <w:ind w:left="0"/>
        <w:jc w:val="both"/>
      </w:pPr>
      <w:r>
        <w:rPr>
          <w:rFonts w:ascii="Times New Roman"/>
          <w:b w:val="false"/>
          <w:i w:val="false"/>
          <w:color w:val="000000"/>
          <w:sz w:val="28"/>
        </w:rPr>
        <w:t>
      ветеринария бөлімі" мемлекеттік</w:t>
      </w:r>
    </w:p>
    <w:bookmarkEnd w:id="11"/>
    <w:bookmarkStart w:name="z17" w:id="12"/>
    <w:p>
      <w:pPr>
        <w:spacing w:after="0"/>
        <w:ind w:left="0"/>
        <w:jc w:val="both"/>
      </w:pPr>
      <w:r>
        <w:rPr>
          <w:rFonts w:ascii="Times New Roman"/>
          <w:b w:val="false"/>
          <w:i w:val="false"/>
          <w:color w:val="000000"/>
          <w:sz w:val="28"/>
        </w:rPr>
        <w:t>
      мекемесінің басшысы</w:t>
      </w:r>
    </w:p>
    <w:bookmarkEnd w:id="12"/>
    <w:bookmarkStart w:name="z18" w:id="13"/>
    <w:p>
      <w:pPr>
        <w:spacing w:after="0"/>
        <w:ind w:left="0"/>
        <w:jc w:val="both"/>
      </w:pPr>
      <w:r>
        <w:rPr>
          <w:rFonts w:ascii="Times New Roman"/>
          <w:b w:val="false"/>
          <w:i w:val="false"/>
          <w:color w:val="000000"/>
          <w:sz w:val="28"/>
        </w:rPr>
        <w:t>
      __________________ Қ. Бейсенов</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w:t>
      </w:r>
    </w:p>
    <w:bookmarkEnd w:id="15"/>
    <w:bookmarkStart w:name="z21" w:id="16"/>
    <w:p>
      <w:pPr>
        <w:spacing w:after="0"/>
        <w:ind w:left="0"/>
        <w:jc w:val="both"/>
      </w:pPr>
      <w:r>
        <w:rPr>
          <w:rFonts w:ascii="Times New Roman"/>
          <w:b w:val="false"/>
          <w:i w:val="false"/>
          <w:color w:val="000000"/>
          <w:sz w:val="28"/>
        </w:rPr>
        <w:t>
      шаруашылығы министрлігі</w:t>
      </w:r>
    </w:p>
    <w:bookmarkEnd w:id="16"/>
    <w:bookmarkStart w:name="z22" w:id="17"/>
    <w:p>
      <w:pPr>
        <w:spacing w:after="0"/>
        <w:ind w:left="0"/>
        <w:jc w:val="both"/>
      </w:pPr>
      <w:r>
        <w:rPr>
          <w:rFonts w:ascii="Times New Roman"/>
          <w:b w:val="false"/>
          <w:i w:val="false"/>
          <w:color w:val="000000"/>
          <w:sz w:val="28"/>
        </w:rPr>
        <w:t>
      Ветеринариялық бақылау және</w:t>
      </w:r>
    </w:p>
    <w:bookmarkEnd w:id="17"/>
    <w:bookmarkStart w:name="z23" w:id="18"/>
    <w:p>
      <w:pPr>
        <w:spacing w:after="0"/>
        <w:ind w:left="0"/>
        <w:jc w:val="both"/>
      </w:pPr>
      <w:r>
        <w:rPr>
          <w:rFonts w:ascii="Times New Roman"/>
          <w:b w:val="false"/>
          <w:i w:val="false"/>
          <w:color w:val="000000"/>
          <w:sz w:val="28"/>
        </w:rPr>
        <w:t>
      қадағалау комитетінің Арқалық</w:t>
      </w:r>
    </w:p>
    <w:bookmarkEnd w:id="18"/>
    <w:bookmarkStart w:name="z24" w:id="19"/>
    <w:p>
      <w:pPr>
        <w:spacing w:after="0"/>
        <w:ind w:left="0"/>
        <w:jc w:val="both"/>
      </w:pPr>
      <w:r>
        <w:rPr>
          <w:rFonts w:ascii="Times New Roman"/>
          <w:b w:val="false"/>
          <w:i w:val="false"/>
          <w:color w:val="000000"/>
          <w:sz w:val="28"/>
        </w:rPr>
        <w:t>
      қалалық аумақтық инспекциясы"</w:t>
      </w:r>
    </w:p>
    <w:bookmarkEnd w:id="19"/>
    <w:bookmarkStart w:name="z25" w:id="20"/>
    <w:p>
      <w:pPr>
        <w:spacing w:after="0"/>
        <w:ind w:left="0"/>
        <w:jc w:val="both"/>
      </w:pPr>
      <w:r>
        <w:rPr>
          <w:rFonts w:ascii="Times New Roman"/>
          <w:b w:val="false"/>
          <w:i w:val="false"/>
          <w:color w:val="000000"/>
          <w:sz w:val="28"/>
        </w:rPr>
        <w:t>
      мемлекеттік мекемесінің басшысы</w:t>
      </w:r>
    </w:p>
    <w:bookmarkEnd w:id="20"/>
    <w:bookmarkStart w:name="z26" w:id="21"/>
    <w:p>
      <w:pPr>
        <w:spacing w:after="0"/>
        <w:ind w:left="0"/>
        <w:jc w:val="both"/>
      </w:pPr>
      <w:r>
        <w:rPr>
          <w:rFonts w:ascii="Times New Roman"/>
          <w:b w:val="false"/>
          <w:i w:val="false"/>
          <w:color w:val="000000"/>
          <w:sz w:val="28"/>
        </w:rPr>
        <w:t>
      ____________________ Е. Канапин</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"Қазақстан Республикасы Денсаулық</w:t>
      </w:r>
    </w:p>
    <w:bookmarkEnd w:id="23"/>
    <w:bookmarkStart w:name="z29" w:id="24"/>
    <w:p>
      <w:pPr>
        <w:spacing w:after="0"/>
        <w:ind w:left="0"/>
        <w:jc w:val="both"/>
      </w:pPr>
      <w:r>
        <w:rPr>
          <w:rFonts w:ascii="Times New Roman"/>
          <w:b w:val="false"/>
          <w:i w:val="false"/>
          <w:color w:val="000000"/>
          <w:sz w:val="28"/>
        </w:rPr>
        <w:t>
      сақтау министрлігі Қоғамдық</w:t>
      </w:r>
    </w:p>
    <w:bookmarkEnd w:id="24"/>
    <w:bookmarkStart w:name="z30" w:id="25"/>
    <w:p>
      <w:pPr>
        <w:spacing w:after="0"/>
        <w:ind w:left="0"/>
        <w:jc w:val="both"/>
      </w:pPr>
      <w:r>
        <w:rPr>
          <w:rFonts w:ascii="Times New Roman"/>
          <w:b w:val="false"/>
          <w:i w:val="false"/>
          <w:color w:val="000000"/>
          <w:sz w:val="28"/>
        </w:rPr>
        <w:t>
      денсаулық сақтау комитетінің</w:t>
      </w:r>
    </w:p>
    <w:bookmarkEnd w:id="25"/>
    <w:bookmarkStart w:name="z31" w:id="26"/>
    <w:p>
      <w:pPr>
        <w:spacing w:after="0"/>
        <w:ind w:left="0"/>
        <w:jc w:val="both"/>
      </w:pPr>
      <w:r>
        <w:rPr>
          <w:rFonts w:ascii="Times New Roman"/>
          <w:b w:val="false"/>
          <w:i w:val="false"/>
          <w:color w:val="000000"/>
          <w:sz w:val="28"/>
        </w:rPr>
        <w:t>
      Қостанай облысы қоғамдық денсаулық</w:t>
      </w:r>
    </w:p>
    <w:bookmarkEnd w:id="26"/>
    <w:bookmarkStart w:name="z32" w:id="27"/>
    <w:p>
      <w:pPr>
        <w:spacing w:after="0"/>
        <w:ind w:left="0"/>
        <w:jc w:val="both"/>
      </w:pPr>
      <w:r>
        <w:rPr>
          <w:rFonts w:ascii="Times New Roman"/>
          <w:b w:val="false"/>
          <w:i w:val="false"/>
          <w:color w:val="000000"/>
          <w:sz w:val="28"/>
        </w:rPr>
        <w:t>
      сақтау департаментінің Арқалық</w:t>
      </w:r>
    </w:p>
    <w:bookmarkEnd w:id="27"/>
    <w:bookmarkStart w:name="z33" w:id="28"/>
    <w:p>
      <w:pPr>
        <w:spacing w:after="0"/>
        <w:ind w:left="0"/>
        <w:jc w:val="both"/>
      </w:pPr>
      <w:r>
        <w:rPr>
          <w:rFonts w:ascii="Times New Roman"/>
          <w:b w:val="false"/>
          <w:i w:val="false"/>
          <w:color w:val="000000"/>
          <w:sz w:val="28"/>
        </w:rPr>
        <w:t>
      қалалық қоғамдық денсаулық сақтау</w:t>
      </w:r>
    </w:p>
    <w:bookmarkEnd w:id="28"/>
    <w:bookmarkStart w:name="z34" w:id="29"/>
    <w:p>
      <w:pPr>
        <w:spacing w:after="0"/>
        <w:ind w:left="0"/>
        <w:jc w:val="both"/>
      </w:pPr>
      <w:r>
        <w:rPr>
          <w:rFonts w:ascii="Times New Roman"/>
          <w:b w:val="false"/>
          <w:i w:val="false"/>
          <w:color w:val="000000"/>
          <w:sz w:val="28"/>
        </w:rPr>
        <w:t>
      басқармасы" республикалық</w:t>
      </w:r>
    </w:p>
    <w:bookmarkEnd w:id="29"/>
    <w:bookmarkStart w:name="z35" w:id="30"/>
    <w:p>
      <w:pPr>
        <w:spacing w:after="0"/>
        <w:ind w:left="0"/>
        <w:jc w:val="both"/>
      </w:pPr>
      <w:r>
        <w:rPr>
          <w:rFonts w:ascii="Times New Roman"/>
          <w:b w:val="false"/>
          <w:i w:val="false"/>
          <w:color w:val="000000"/>
          <w:sz w:val="28"/>
        </w:rPr>
        <w:t>
      мемлекеттік мекемесінің басшысы</w:t>
      </w:r>
    </w:p>
    <w:bookmarkEnd w:id="30"/>
    <w:bookmarkStart w:name="z36" w:id="31"/>
    <w:p>
      <w:pPr>
        <w:spacing w:after="0"/>
        <w:ind w:left="0"/>
        <w:jc w:val="both"/>
      </w:pPr>
      <w:r>
        <w:rPr>
          <w:rFonts w:ascii="Times New Roman"/>
          <w:b w:val="false"/>
          <w:i w:val="false"/>
          <w:color w:val="000000"/>
          <w:sz w:val="28"/>
        </w:rPr>
        <w:t>
      __________________ Б. Қорғанбекова</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