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db81" w14:textId="cc2d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қаласында 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2018 жылғы 25 мамырдағы № 253 шешімі. Қостанай облысының Әділет департаментінде 2018 жылғы 31 мамырда № 7807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Лисаков қаласы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(бұдан әрі – Кодекс)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Лисаков қаласының жерлерін аймақтарға бөлу схемасы негізінде Лисаков қалалық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Лисаков қаласы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қаласында жер салығының базалық мөлшерлемелерін түзетуді жүзеге асырсын.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ережесі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Лисаков қаласы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Лисаковск қаласы бойынша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Ф. Сариев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жер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Е. Казиев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қаласында жер салығының базалық мөлшерлемелерін түзету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Лисаков қаласы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төмендету (-) немесе жоғарылату (+)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