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ecb94" w14:textId="52ecb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2017 жылғы 22 желтоқсандағы № 195 "Лисаков қаласы Октябрь кентінің 2018-2020 жылдарға арналған бюджеті туралы"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Лисаков қаласы мәслихатының 2018 жылғы 10 шілдедегі № 259 шешімі. Қостанай облысының Әділет департаментінде 2018 жылғы 25 шілдеде № 7984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Лисаков қалалық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2017 жылғы 22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195</w:t>
      </w:r>
      <w:r>
        <w:rPr>
          <w:rFonts w:ascii="Times New Roman"/>
          <w:b w:val="false"/>
          <w:i w:val="false"/>
          <w:color w:val="000000"/>
          <w:sz w:val="28"/>
        </w:rPr>
        <w:t xml:space="preserve"> "Лисаков қаласы Октябрь кентінің 2018-2020 жылдарға арналған бюджеті туралы" шешіміне (Нормативтік құқықтық актілерді мемлекеттік тіркеу тізілімінде № 7470 болып тіркелген, 2018 жылғы 17 қаңтарда Қазақстан Республикасы нормативтік құқықтық актілерінің эталондық бақылау банкінде жарияланған) мынадай өзгерістер мен толықтыру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Лисаков қаласы Октябрь кентінің 2018-2020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мынадай көлемдерде бекітілсін: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52678,0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18494,0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34184,0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52678,0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0,0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0,0 теңге.";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 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2-2-тармағымен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 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"2-2. 2018 жылға арналған Лисаков қаласы Октябрь кентінің бюджетінде аудандық (облыстық маңызы бар қала) бюджеттен ағымдағы нысаналы трансферттер көзделгені ескерілсін, оның ішінде: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Октябрь кентінде жол белгілерін дайындауға 877,0 мың теңге сомасында;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автобус бағдарларының кестесімен тақтайшаларды дайындауға 7,0 мың теңге сомасында.";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жылғы 1 қаңтардан бастап қолданысқа енгізіледі.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Кезектен тыс сессияның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Мироненко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Шалдыбаева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"Лисаков қаласы әкімдігінің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экономика және бюджеттік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жоспарлау бөлімі" мемлекеттік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мекемесінің басшысы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 Ш. Бекмухамедова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2018 жылғы "10" шілде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Октябрь кентінің әкімі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 Б. Камелов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2018 жылғы "10" шілде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10 шілдегі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1-қосымша </w:t>
            </w:r>
          </w:p>
        </w:tc>
      </w:tr>
    </w:tbl>
    <w:bookmarkStart w:name="z37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Лисаков қаласы Октябрь кентінің 2018 жылға арналған бюджеті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0"/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52678,0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2"/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52678,0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