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bf4f" w14:textId="b67b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182 "Лисаков қаласының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2018 жылғы 16 тамыздағы № 273 шешімі. Қостанай облысының Әділет департаментінде 2018 жылғы 5 қыркүйекте № 8027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қаласының 2018-2020 жылдарға арналған бюджеті туралы" шешіміне (Нормативтік құқықтық актілерді мемлекеттік тіркеу тізілімінде № 7455 болып тіркелген, 2018 жылғы 17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Лисаков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5083681,9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2178427,0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22901,0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32152,0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2850201,9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5202033,5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- 31760,6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31760,6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- 86591,0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86591,0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 жылға арналған Лисаков қаласы әкімдігінің резерві 0,0 мың теңгені құрайтыны ескерілсін.";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"Лисаков қаласы әкімдігінің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Ш. Бекмухамедова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"16" тамыз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2018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5202033,5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2019 жылға арналған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3-қосымша </w:t>
            </w:r>
          </w:p>
        </w:tc>
      </w:tr>
    </w:tbl>
    <w:bookmarkStart w:name="z51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2020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8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1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6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