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1fb3" w14:textId="3121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182 "Лисаков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9 қарашадағы № 284 шешімі. Қостанай облысының Әділет департаментінде 2018 жылғы 15 қарашада № 8090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2018-2020 жылдарға арналған бюджеті туралы" шешіміне (Нормативтік құқықтық актілерді мемлекеттік тіркеу тізілімінде № 7455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5068471,0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2183698,0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21247,0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28535,0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2834991,0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5186822,6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-31760,6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31760,6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-86591,0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86591,0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 әкімдігінің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бөлімі" мемлекеттік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Ш. Бекмухамедова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797"/>
        <w:gridCol w:w="1083"/>
        <w:gridCol w:w="1083"/>
        <w:gridCol w:w="5746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5186822,6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291718,5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133325,6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1771298,1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985593,2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275702,5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83595,6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1281924,1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52649,2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1072158,9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345578,5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726580,4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628162,5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741439,2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402899,1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136361,1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96579,3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95830,3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пайдаланылмаған бюджеттік кредиттерді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2-қосымша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2019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60"/>
        <w:gridCol w:w="1181"/>
        <w:gridCol w:w="1181"/>
        <w:gridCol w:w="5463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1471643,0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1577172,7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511596,7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496814,7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448863,4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3-қосымша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60"/>
        <w:gridCol w:w="1181"/>
        <w:gridCol w:w="1181"/>
        <w:gridCol w:w="5463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1241361,0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979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