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77d72" w14:textId="af77d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22 желтоқсандағы № 195 "Лисаков қаласы Октябрь кентінің 2018-2020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2018 жылғы 4 желтоқсандағы № 290 шешімі. Қостанай облысының Әділет департаментінде 2018 жылғы 14 желтоқсанда № 8169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Лисаков қалалық мәслихатының 2017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000000"/>
          <w:sz w:val="28"/>
        </w:rPr>
        <w:t xml:space="preserve"> "Лисаков қаласы Октябрь кентінің 2018-2020 жылдарға арналған бюджеті туралы" шешіміне (2018 жылғы 17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7470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Лисаков қаласы Октябрь кентінің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52572,7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18382,0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112,0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34078,7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52572,7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теңге.";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2018 жылға арналған Лисаков қаласы Октябрь кентінің бюджетінде аудандық (облыстық маңызы бар қала) бюджеттен ағымдағы нысаналы трансферттер көзделгені ескерілсін,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кентінде жол белгілерін дайындауға 771,7 мың теңге сомасында;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автобус бағдарларының кестесімен тақтайшаларды дайындауға 7,0 мың теңге сомасында.";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шешіміне 1-қосымша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 Октябрь кентінің 2018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