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d9b53" w14:textId="afd9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21 желтоқсандағы № 182 "Лисаков қаласының 2018-2020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2018 жылғы 4 желтоқсандағы № 291 шешімі. Қостанай облысының Әділет департаментінде 2018 жылғы 14 желтоқсанда № 8170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"Лисаков қаласының 2018-2020 жылдарға арналған бюджеті туралы" шешіміне (2018 жылғы 17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7455 болып тіркелген,)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Лисаков қаласының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5149675,0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2179429,0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21247,0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28535,0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2920464,0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5272295,6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- 31760,6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31760,6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- 4269,0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4269,0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- 86591,0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86591,0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 1-қосымша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2018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2920464,0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5272295,6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қаланың, кент, ауыл,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нысаналы трансферт есебінен облыстық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-31760,6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ұйымдарды қоспағанда, жергілікті бюджеттен заңды тұлғаларға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