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de6fc" w14:textId="3fde6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2017 жылғы 20 желтоқсандағы № 134 "Алтынсарин ауданының 2018-2020 жылдарға арналған аудандық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Алтынсарин ауданы мәслихатының 2018 жылғы 8 маусымдағы № 178 шешімі. Қостанай облысының Әділет департаментінде 2018 жылғы 21 маусымда № 7878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сәйкес, Алтынсарин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2017 жылғы 20 желтоқсандағы </w:t>
      </w:r>
      <w:r>
        <w:rPr>
          <w:rFonts w:ascii="Times New Roman"/>
          <w:b w:val="false"/>
          <w:i w:val="false"/>
          <w:color w:val="000000"/>
          <w:sz w:val="28"/>
        </w:rPr>
        <w:t>№ 134</w:t>
      </w:r>
      <w:r>
        <w:rPr>
          <w:rFonts w:ascii="Times New Roman"/>
          <w:b w:val="false"/>
          <w:i w:val="false"/>
          <w:color w:val="000000"/>
          <w:sz w:val="28"/>
        </w:rPr>
        <w:t xml:space="preserve"> "Алтынсарин ауданының 2018-2020 жылдарға арналған аудандық бюджеті туралы" шешіміне (Нормативтік құқықтық актілерді мемлекеттік тіркеу тізілімінде № 7447 болып тіркелген, Қазақстан Республикасы Нормативтік құқықтық актілерінің эталондық бақылау банкінде 2018 жылғы 15 қаңтарда жарияланған)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"1. Алтынсарин ауданының 2018-2020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2018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2239107,5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бойынша – 511073,0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3911,0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бойынша – 639,0 мың теңге;</w:t>
      </w:r>
    </w:p>
    <w:bookmarkEnd w:id="7"/>
    <w:bookmarkStart w:name="z12" w:id="8"/>
    <w:p>
      <w:pPr>
        <w:spacing w:after="0"/>
        <w:ind w:left="0"/>
        <w:jc w:val="both"/>
      </w:pPr>
      <w:r>
        <w:rPr>
          <w:rFonts w:ascii="Times New Roman"/>
          <w:b w:val="false"/>
          <w:i w:val="false"/>
          <w:color w:val="000000"/>
          <w:sz w:val="28"/>
        </w:rPr>
        <w:t>
      трансферттер түсімі бойынша – 1723484,5 мың теңге;</w:t>
      </w:r>
    </w:p>
    <w:bookmarkEnd w:id="8"/>
    <w:bookmarkStart w:name="z13" w:id="9"/>
    <w:p>
      <w:pPr>
        <w:spacing w:after="0"/>
        <w:ind w:left="0"/>
        <w:jc w:val="both"/>
      </w:pPr>
      <w:r>
        <w:rPr>
          <w:rFonts w:ascii="Times New Roman"/>
          <w:b w:val="false"/>
          <w:i w:val="false"/>
          <w:color w:val="000000"/>
          <w:sz w:val="28"/>
        </w:rPr>
        <w:t>
      2) шығындар – 2247669,1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69077,0 мың теңге, оның ішінде:</w:t>
      </w:r>
    </w:p>
    <w:bookmarkEnd w:id="10"/>
    <w:bookmarkStart w:name="z15" w:id="11"/>
    <w:p>
      <w:pPr>
        <w:spacing w:after="0"/>
        <w:ind w:left="0"/>
        <w:jc w:val="both"/>
      </w:pPr>
      <w:r>
        <w:rPr>
          <w:rFonts w:ascii="Times New Roman"/>
          <w:b w:val="false"/>
          <w:i w:val="false"/>
          <w:color w:val="000000"/>
          <w:sz w:val="28"/>
        </w:rPr>
        <w:t>
      бюджеттік кредиттер – 86580,0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17503,0 мың теңге;</w:t>
      </w:r>
    </w:p>
    <w:bookmarkEnd w:id="12"/>
    <w:bookmarkStart w:name="z17" w:id="13"/>
    <w:p>
      <w:pPr>
        <w:spacing w:after="0"/>
        <w:ind w:left="0"/>
        <w:jc w:val="both"/>
      </w:pPr>
      <w:r>
        <w:rPr>
          <w:rFonts w:ascii="Times New Roman"/>
          <w:b w:val="false"/>
          <w:i w:val="false"/>
          <w:color w:val="000000"/>
          <w:sz w:val="28"/>
        </w:rPr>
        <w:t>
      4) бюджет тапшылығы (профициті)– - 77638,6 мың теңге;</w:t>
      </w:r>
    </w:p>
    <w:bookmarkEnd w:id="13"/>
    <w:bookmarkStart w:name="z18" w:id="14"/>
    <w:p>
      <w:pPr>
        <w:spacing w:after="0"/>
        <w:ind w:left="0"/>
        <w:jc w:val="both"/>
      </w:pPr>
      <w:r>
        <w:rPr>
          <w:rFonts w:ascii="Times New Roman"/>
          <w:b w:val="false"/>
          <w:i w:val="false"/>
          <w:color w:val="000000"/>
          <w:sz w:val="28"/>
        </w:rPr>
        <w:t>
      5) бюджет тапшылығын қаржыландыру (профициттін пайдалану) – 77638,6 мың теңге.";</w:t>
      </w:r>
    </w:p>
    <w:bookmarkEnd w:id="14"/>
    <w:bookmarkStart w:name="z19" w:id="1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3-тармағы</w:t>
      </w:r>
      <w:r>
        <w:rPr>
          <w:rFonts w:ascii="Times New Roman"/>
          <w:b w:val="false"/>
          <w:i w:val="false"/>
          <w:color w:val="000000"/>
          <w:sz w:val="28"/>
        </w:rPr>
        <w:t xml:space="preserve"> келесі мазмұнда 8) тармақшамен толықтырылсын:</w:t>
      </w:r>
    </w:p>
    <w:bookmarkEnd w:id="15"/>
    <w:bookmarkStart w:name="z20" w:id="16"/>
    <w:p>
      <w:pPr>
        <w:spacing w:after="0"/>
        <w:ind w:left="0"/>
        <w:jc w:val="both"/>
      </w:pPr>
      <w:r>
        <w:rPr>
          <w:rFonts w:ascii="Times New Roman"/>
          <w:b w:val="false"/>
          <w:i w:val="false"/>
          <w:color w:val="000000"/>
          <w:sz w:val="28"/>
        </w:rPr>
        <w:t>
      "8) жаңартылған білім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осы бағыттағы 2018 жылға арналған жергілікті бюджет қаражаты есебінен төленген шығыстар 66539,0 мың теңге сомасында.";</w:t>
      </w:r>
    </w:p>
    <w:bookmarkEnd w:id="16"/>
    <w:bookmarkStart w:name="z21" w:id="1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4-тармағының</w:t>
      </w:r>
      <w:r>
        <w:rPr>
          <w:rFonts w:ascii="Times New Roman"/>
          <w:b w:val="false"/>
          <w:i w:val="false"/>
          <w:color w:val="000000"/>
          <w:sz w:val="28"/>
        </w:rPr>
        <w:t xml:space="preserve"> 4) тармақшасы жаңа редакцияда жазылсын:</w:t>
      </w:r>
    </w:p>
    <w:bookmarkEnd w:id="17"/>
    <w:bookmarkStart w:name="z22" w:id="18"/>
    <w:p>
      <w:pPr>
        <w:spacing w:after="0"/>
        <w:ind w:left="0"/>
        <w:jc w:val="both"/>
      </w:pPr>
      <w:r>
        <w:rPr>
          <w:rFonts w:ascii="Times New Roman"/>
          <w:b w:val="false"/>
          <w:i w:val="false"/>
          <w:color w:val="000000"/>
          <w:sz w:val="28"/>
        </w:rPr>
        <w:t>
      "4) елді мекендердің бас жоспарларын жүзеге асыру үшін 2912,0 мың теңге сомасында;"</w:t>
      </w:r>
    </w:p>
    <w:bookmarkEnd w:id="18"/>
    <w:bookmarkStart w:name="z23" w:id="1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4-тармағы</w:t>
      </w:r>
      <w:r>
        <w:rPr>
          <w:rFonts w:ascii="Times New Roman"/>
          <w:b w:val="false"/>
          <w:i w:val="false"/>
          <w:color w:val="000000"/>
          <w:sz w:val="28"/>
        </w:rPr>
        <w:t xml:space="preserve"> келесі мазмұндағы 13), 14) тармақшаларымен толықтырылсын:</w:t>
      </w:r>
    </w:p>
    <w:bookmarkEnd w:id="19"/>
    <w:bookmarkStart w:name="z24" w:id="20"/>
    <w:p>
      <w:pPr>
        <w:spacing w:after="0"/>
        <w:ind w:left="0"/>
        <w:jc w:val="both"/>
      </w:pPr>
      <w:r>
        <w:rPr>
          <w:rFonts w:ascii="Times New Roman"/>
          <w:b w:val="false"/>
          <w:i w:val="false"/>
          <w:color w:val="000000"/>
          <w:sz w:val="28"/>
        </w:rPr>
        <w:t xml:space="preserve">
      "13) 2017-2021 жылдарға арналған нәтижелі жұмыспен қамту және жаппай кәсіпкерлікті дамытудың шеңберінде </w:t>
      </w:r>
      <w:r>
        <w:rPr>
          <w:rFonts w:ascii="Times New Roman"/>
          <w:b w:val="false"/>
          <w:i w:val="false"/>
          <w:color w:val="000000"/>
          <w:sz w:val="28"/>
        </w:rPr>
        <w:t>жұмыспен қамтудың</w:t>
      </w:r>
      <w:r>
        <w:rPr>
          <w:rFonts w:ascii="Times New Roman"/>
          <w:b w:val="false"/>
          <w:i w:val="false"/>
          <w:color w:val="000000"/>
          <w:sz w:val="28"/>
        </w:rPr>
        <w:t xml:space="preserve"> жеке агенттіктерімен халықты жұмыспен қамту саласында көрсетілетін қызметтердің аутсорсингіне 2741,0 мың теңге сомасында;</w:t>
      </w:r>
    </w:p>
    <w:bookmarkEnd w:id="20"/>
    <w:bookmarkStart w:name="z25" w:id="21"/>
    <w:p>
      <w:pPr>
        <w:spacing w:after="0"/>
        <w:ind w:left="0"/>
        <w:jc w:val="both"/>
      </w:pPr>
      <w:r>
        <w:rPr>
          <w:rFonts w:ascii="Times New Roman"/>
          <w:b w:val="false"/>
          <w:i w:val="false"/>
          <w:color w:val="000000"/>
          <w:sz w:val="28"/>
        </w:rPr>
        <w:t>
      14) ірі қара малдың нодулярлық дерматитіне қарсы эпизоотияға қарсы іс-шараларды жүргізуге 2603,0 мың теңге сомасында.";</w:t>
      </w:r>
    </w:p>
    <w:bookmarkEnd w:id="21"/>
    <w:bookmarkStart w:name="z26" w:id="2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5-қосымшасындағы</w:t>
      </w:r>
      <w:r>
        <w:rPr>
          <w:rFonts w:ascii="Times New Roman"/>
          <w:b w:val="false"/>
          <w:i w:val="false"/>
          <w:color w:val="000000"/>
          <w:sz w:val="28"/>
        </w:rPr>
        <w:t xml:space="preserve"> "Алтынсарин ауданы Маяковский ауылдық округі әкімінің аппараты" мемлекеттік мекемесі" сөздері "Алтынсарин ауданы Омар Шипин атындағы ауылдық округі әкімінің аппараты" мемлекеттік мекемесі" сөздеріне ауыстырылсын;</w:t>
      </w:r>
    </w:p>
    <w:bookmarkEnd w:id="22"/>
    <w:bookmarkStart w:name="z27" w:id="2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6-қосымшалары</w:t>
      </w: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23"/>
    <w:bookmarkStart w:name="z28" w:id="24"/>
    <w:p>
      <w:pPr>
        <w:spacing w:after="0"/>
        <w:ind w:left="0"/>
        <w:jc w:val="both"/>
      </w:pPr>
      <w:r>
        <w:rPr>
          <w:rFonts w:ascii="Times New Roman"/>
          <w:b w:val="false"/>
          <w:i w:val="false"/>
          <w:color w:val="000000"/>
          <w:sz w:val="28"/>
        </w:rPr>
        <w:t>
      2. Осы шешім 2018 жылдың 1 қаңтардан бастап қолданысқа енгізіледі.</w:t>
      </w:r>
    </w:p>
    <w:bookmarkEnd w:id="2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Оразбаева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Алтынсарин аудандық</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Есмұханов</w:t>
            </w:r>
            <w:r>
              <w:rPr>
                <w:rFonts w:ascii="Times New Roman"/>
                <w:b w:val="false"/>
                <w:i w:val="false"/>
                <w:color w:val="000000"/>
                <w:sz w:val="20"/>
              </w:rPr>
              <w:t>
</w:t>
            </w:r>
          </w:p>
        </w:tc>
      </w:tr>
    </w:tbl>
    <w:bookmarkStart w:name="z31" w:id="25"/>
    <w:p>
      <w:pPr>
        <w:spacing w:after="0"/>
        <w:ind w:left="0"/>
        <w:jc w:val="both"/>
      </w:pPr>
      <w:r>
        <w:rPr>
          <w:rFonts w:ascii="Times New Roman"/>
          <w:b w:val="false"/>
          <w:i w:val="false"/>
          <w:color w:val="000000"/>
          <w:sz w:val="28"/>
        </w:rPr>
        <w:t>
      КЕЛІСІЛДІ</w:t>
      </w:r>
    </w:p>
    <w:bookmarkEnd w:id="25"/>
    <w:bookmarkStart w:name="z32" w:id="26"/>
    <w:p>
      <w:pPr>
        <w:spacing w:after="0"/>
        <w:ind w:left="0"/>
        <w:jc w:val="both"/>
      </w:pPr>
      <w:r>
        <w:rPr>
          <w:rFonts w:ascii="Times New Roman"/>
          <w:b w:val="false"/>
          <w:i w:val="false"/>
          <w:color w:val="000000"/>
          <w:sz w:val="28"/>
        </w:rPr>
        <w:t>
      "Алтынсарин ауданы әкімдігінің</w:t>
      </w:r>
    </w:p>
    <w:bookmarkEnd w:id="26"/>
    <w:bookmarkStart w:name="z33" w:id="27"/>
    <w:p>
      <w:pPr>
        <w:spacing w:after="0"/>
        <w:ind w:left="0"/>
        <w:jc w:val="both"/>
      </w:pPr>
      <w:r>
        <w:rPr>
          <w:rFonts w:ascii="Times New Roman"/>
          <w:b w:val="false"/>
          <w:i w:val="false"/>
          <w:color w:val="000000"/>
          <w:sz w:val="28"/>
        </w:rPr>
        <w:t xml:space="preserve">
      экономика және қаржы бөлімі" </w:t>
      </w:r>
    </w:p>
    <w:bookmarkEnd w:id="27"/>
    <w:bookmarkStart w:name="z34" w:id="28"/>
    <w:p>
      <w:pPr>
        <w:spacing w:after="0"/>
        <w:ind w:left="0"/>
        <w:jc w:val="both"/>
      </w:pPr>
      <w:r>
        <w:rPr>
          <w:rFonts w:ascii="Times New Roman"/>
          <w:b w:val="false"/>
          <w:i w:val="false"/>
          <w:color w:val="000000"/>
          <w:sz w:val="28"/>
        </w:rPr>
        <w:t>
      мемлекеттік мекемесінің басшысы</w:t>
      </w:r>
    </w:p>
    <w:bookmarkEnd w:id="28"/>
    <w:bookmarkStart w:name="z35" w:id="29"/>
    <w:p>
      <w:pPr>
        <w:spacing w:after="0"/>
        <w:ind w:left="0"/>
        <w:jc w:val="both"/>
      </w:pPr>
      <w:r>
        <w:rPr>
          <w:rFonts w:ascii="Times New Roman"/>
          <w:b w:val="false"/>
          <w:i w:val="false"/>
          <w:color w:val="000000"/>
          <w:sz w:val="28"/>
        </w:rPr>
        <w:t>
      ____________________ Е.Павлюк</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Мәслихаттын</w:t>
            </w:r>
            <w:r>
              <w:br/>
            </w:r>
            <w:r>
              <w:rPr>
                <w:rFonts w:ascii="Times New Roman"/>
                <w:b w:val="false"/>
                <w:i w:val="false"/>
                <w:color w:val="000000"/>
                <w:sz w:val="20"/>
              </w:rPr>
              <w:t>2018 жылғы 8 маусым</w:t>
            </w:r>
            <w:r>
              <w:br/>
            </w:r>
            <w:r>
              <w:rPr>
                <w:rFonts w:ascii="Times New Roman"/>
                <w:b w:val="false"/>
                <w:i w:val="false"/>
                <w:color w:val="000000"/>
                <w:sz w:val="20"/>
              </w:rPr>
              <w:t>№ 178 шешіміне 1-косымша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Мәслихаттын</w:t>
            </w:r>
            <w:r>
              <w:br/>
            </w:r>
            <w:r>
              <w:rPr>
                <w:rFonts w:ascii="Times New Roman"/>
                <w:b w:val="false"/>
                <w:i w:val="false"/>
                <w:color w:val="000000"/>
                <w:sz w:val="20"/>
              </w:rPr>
              <w:t>2017 жылғы 20 желтоқсандағы</w:t>
            </w:r>
            <w:r>
              <w:br/>
            </w:r>
            <w:r>
              <w:rPr>
                <w:rFonts w:ascii="Times New Roman"/>
                <w:b w:val="false"/>
                <w:i w:val="false"/>
                <w:color w:val="000000"/>
                <w:sz w:val="20"/>
              </w:rPr>
              <w:t>№ 134 шешіміне 1-косымша</w:t>
            </w:r>
          </w:p>
        </w:tc>
      </w:tr>
    </w:tbl>
    <w:bookmarkStart w:name="z38" w:id="30"/>
    <w:p>
      <w:pPr>
        <w:spacing w:after="0"/>
        <w:ind w:left="0"/>
        <w:jc w:val="left"/>
      </w:pPr>
      <w:r>
        <w:rPr>
          <w:rFonts w:ascii="Times New Roman"/>
          <w:b/>
          <w:i w:val="false"/>
          <w:color w:val="000000"/>
        </w:rPr>
        <w:t xml:space="preserve"> Алтынсарин ауданының 2018 жылға арналған бюджеті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1"/>
          <w:p>
            <w:pPr>
              <w:spacing w:after="20"/>
              <w:ind w:left="20"/>
              <w:jc w:val="both"/>
            </w:pPr>
            <w:r>
              <w:rPr>
                <w:rFonts w:ascii="Times New Roman"/>
                <w:b w:val="false"/>
                <w:i w:val="false"/>
                <w:color w:val="000000"/>
                <w:sz w:val="20"/>
              </w:rPr>
              <w:t>
Санаты</w:t>
            </w:r>
          </w:p>
          <w:bookmarkEnd w:id="31"/>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2"/>
          <w:p>
            <w:pPr>
              <w:spacing w:after="20"/>
              <w:ind w:left="20"/>
              <w:jc w:val="both"/>
            </w:pPr>
            <w:r>
              <w:rPr>
                <w:rFonts w:ascii="Times New Roman"/>
                <w:b w:val="false"/>
                <w:i w:val="false"/>
                <w:color w:val="000000"/>
                <w:sz w:val="20"/>
              </w:rPr>
              <w:t>
 </w:t>
            </w:r>
          </w:p>
          <w:bookmarkEnd w:id="3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3"/>
          <w:p>
            <w:pPr>
              <w:spacing w:after="20"/>
              <w:ind w:left="20"/>
              <w:jc w:val="both"/>
            </w:pPr>
            <w:r>
              <w:rPr>
                <w:rFonts w:ascii="Times New Roman"/>
                <w:b w:val="false"/>
                <w:i w:val="false"/>
                <w:color w:val="000000"/>
                <w:sz w:val="20"/>
              </w:rPr>
              <w:t>
 </w:t>
            </w:r>
          </w:p>
          <w:bookmarkEnd w:id="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4"/>
          <w:p>
            <w:pPr>
              <w:spacing w:after="20"/>
              <w:ind w:left="20"/>
              <w:jc w:val="both"/>
            </w:pPr>
            <w:r>
              <w:rPr>
                <w:rFonts w:ascii="Times New Roman"/>
                <w:b w:val="false"/>
                <w:i w:val="false"/>
                <w:color w:val="000000"/>
                <w:sz w:val="20"/>
              </w:rPr>
              <w:t>
 </w:t>
            </w:r>
          </w:p>
          <w:bookmarkEnd w:id="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5"/>
          <w:p>
            <w:pPr>
              <w:spacing w:after="20"/>
              <w:ind w:left="20"/>
              <w:jc w:val="both"/>
            </w:pPr>
            <w:r>
              <w:rPr>
                <w:rFonts w:ascii="Times New Roman"/>
                <w:b w:val="false"/>
                <w:i w:val="false"/>
                <w:color w:val="000000"/>
                <w:sz w:val="20"/>
              </w:rPr>
              <w:t>
 </w:t>
            </w:r>
          </w:p>
          <w:bookmarkEnd w:id="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2239107,5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6"/>
          <w:p>
            <w:pPr>
              <w:spacing w:after="20"/>
              <w:ind w:left="20"/>
              <w:jc w:val="both"/>
            </w:pPr>
            <w:r>
              <w:rPr>
                <w:rFonts w:ascii="Times New Roman"/>
                <w:b w:val="false"/>
                <w:i w:val="false"/>
                <w:color w:val="000000"/>
                <w:sz w:val="20"/>
              </w:rPr>
              <w:t>
1</w:t>
            </w:r>
          </w:p>
          <w:bookmarkEnd w:id="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7"/>
          <w:p>
            <w:pPr>
              <w:spacing w:after="20"/>
              <w:ind w:left="20"/>
              <w:jc w:val="both"/>
            </w:pPr>
            <w:r>
              <w:rPr>
                <w:rFonts w:ascii="Times New Roman"/>
                <w:b w:val="false"/>
                <w:i w:val="false"/>
                <w:color w:val="000000"/>
                <w:sz w:val="20"/>
              </w:rPr>
              <w:t>
1</w:t>
            </w:r>
          </w:p>
          <w:bookmarkEnd w:id="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8"/>
          <w:p>
            <w:pPr>
              <w:spacing w:after="20"/>
              <w:ind w:left="20"/>
              <w:jc w:val="both"/>
            </w:pPr>
            <w:r>
              <w:rPr>
                <w:rFonts w:ascii="Times New Roman"/>
                <w:b w:val="false"/>
                <w:i w:val="false"/>
                <w:color w:val="000000"/>
                <w:sz w:val="20"/>
              </w:rPr>
              <w:t>
1</w:t>
            </w:r>
          </w:p>
          <w:bookmarkEnd w:id="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9"/>
          <w:p>
            <w:pPr>
              <w:spacing w:after="20"/>
              <w:ind w:left="20"/>
              <w:jc w:val="both"/>
            </w:pPr>
            <w:r>
              <w:rPr>
                <w:rFonts w:ascii="Times New Roman"/>
                <w:b w:val="false"/>
                <w:i w:val="false"/>
                <w:color w:val="000000"/>
                <w:sz w:val="20"/>
              </w:rPr>
              <w:t>
1</w:t>
            </w:r>
          </w:p>
          <w:bookmarkEnd w:id="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0"/>
          <w:p>
            <w:pPr>
              <w:spacing w:after="20"/>
              <w:ind w:left="20"/>
              <w:jc w:val="both"/>
            </w:pPr>
            <w:r>
              <w:rPr>
                <w:rFonts w:ascii="Times New Roman"/>
                <w:b w:val="false"/>
                <w:i w:val="false"/>
                <w:color w:val="000000"/>
                <w:sz w:val="20"/>
              </w:rPr>
              <w:t>
1</w:t>
            </w:r>
          </w:p>
          <w:bookmarkEnd w:id="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1"/>
          <w:p>
            <w:pPr>
              <w:spacing w:after="20"/>
              <w:ind w:left="20"/>
              <w:jc w:val="both"/>
            </w:pPr>
            <w:r>
              <w:rPr>
                <w:rFonts w:ascii="Times New Roman"/>
                <w:b w:val="false"/>
                <w:i w:val="false"/>
                <w:color w:val="000000"/>
                <w:sz w:val="20"/>
              </w:rPr>
              <w:t>
1</w:t>
            </w:r>
          </w:p>
          <w:bookmarkEnd w:id="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2"/>
          <w:p>
            <w:pPr>
              <w:spacing w:after="20"/>
              <w:ind w:left="20"/>
              <w:jc w:val="both"/>
            </w:pPr>
            <w:r>
              <w:rPr>
                <w:rFonts w:ascii="Times New Roman"/>
                <w:b w:val="false"/>
                <w:i w:val="false"/>
                <w:color w:val="000000"/>
                <w:sz w:val="20"/>
              </w:rPr>
              <w:t>
1</w:t>
            </w:r>
          </w:p>
          <w:bookmarkEnd w:id="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3"/>
          <w:p>
            <w:pPr>
              <w:spacing w:after="20"/>
              <w:ind w:left="20"/>
              <w:jc w:val="both"/>
            </w:pPr>
            <w:r>
              <w:rPr>
                <w:rFonts w:ascii="Times New Roman"/>
                <w:b w:val="false"/>
                <w:i w:val="false"/>
                <w:color w:val="000000"/>
                <w:sz w:val="20"/>
              </w:rPr>
              <w:t>
1</w:t>
            </w:r>
          </w:p>
          <w:bookmarkEnd w:id="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4"/>
          <w:p>
            <w:pPr>
              <w:spacing w:after="20"/>
              <w:ind w:left="20"/>
              <w:jc w:val="both"/>
            </w:pPr>
            <w:r>
              <w:rPr>
                <w:rFonts w:ascii="Times New Roman"/>
                <w:b w:val="false"/>
                <w:i w:val="false"/>
                <w:color w:val="000000"/>
                <w:sz w:val="20"/>
              </w:rPr>
              <w:t>
1</w:t>
            </w:r>
          </w:p>
          <w:bookmarkEnd w:id="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5"/>
          <w:p>
            <w:pPr>
              <w:spacing w:after="20"/>
              <w:ind w:left="20"/>
              <w:jc w:val="both"/>
            </w:pPr>
            <w:r>
              <w:rPr>
                <w:rFonts w:ascii="Times New Roman"/>
                <w:b w:val="false"/>
                <w:i w:val="false"/>
                <w:color w:val="000000"/>
                <w:sz w:val="20"/>
              </w:rPr>
              <w:t>
1</w:t>
            </w:r>
          </w:p>
          <w:bookmarkEnd w:id="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6"/>
          <w:p>
            <w:pPr>
              <w:spacing w:after="20"/>
              <w:ind w:left="20"/>
              <w:jc w:val="both"/>
            </w:pPr>
            <w:r>
              <w:rPr>
                <w:rFonts w:ascii="Times New Roman"/>
                <w:b w:val="false"/>
                <w:i w:val="false"/>
                <w:color w:val="000000"/>
                <w:sz w:val="20"/>
              </w:rPr>
              <w:t>
1</w:t>
            </w:r>
          </w:p>
          <w:bookmarkEnd w:id="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7"/>
          <w:p>
            <w:pPr>
              <w:spacing w:after="20"/>
              <w:ind w:left="20"/>
              <w:jc w:val="both"/>
            </w:pPr>
            <w:r>
              <w:rPr>
                <w:rFonts w:ascii="Times New Roman"/>
                <w:b w:val="false"/>
                <w:i w:val="false"/>
                <w:color w:val="000000"/>
                <w:sz w:val="20"/>
              </w:rPr>
              <w:t>
1</w:t>
            </w:r>
          </w:p>
          <w:bookmarkEnd w:id="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8"/>
          <w:p>
            <w:pPr>
              <w:spacing w:after="20"/>
              <w:ind w:left="20"/>
              <w:jc w:val="both"/>
            </w:pPr>
            <w:r>
              <w:rPr>
                <w:rFonts w:ascii="Times New Roman"/>
                <w:b w:val="false"/>
                <w:i w:val="false"/>
                <w:color w:val="000000"/>
                <w:sz w:val="20"/>
              </w:rPr>
              <w:t>
1</w:t>
            </w:r>
          </w:p>
          <w:bookmarkEnd w:id="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9"/>
          <w:p>
            <w:pPr>
              <w:spacing w:after="20"/>
              <w:ind w:left="20"/>
              <w:jc w:val="both"/>
            </w:pPr>
            <w:r>
              <w:rPr>
                <w:rFonts w:ascii="Times New Roman"/>
                <w:b w:val="false"/>
                <w:i w:val="false"/>
                <w:color w:val="000000"/>
                <w:sz w:val="20"/>
              </w:rPr>
              <w:t>
1</w:t>
            </w:r>
          </w:p>
          <w:bookmarkEnd w:id="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0"/>
          <w:p>
            <w:pPr>
              <w:spacing w:after="20"/>
              <w:ind w:left="20"/>
              <w:jc w:val="both"/>
            </w:pPr>
            <w:r>
              <w:rPr>
                <w:rFonts w:ascii="Times New Roman"/>
                <w:b w:val="false"/>
                <w:i w:val="false"/>
                <w:color w:val="000000"/>
                <w:sz w:val="20"/>
              </w:rPr>
              <w:t>
1</w:t>
            </w:r>
          </w:p>
          <w:bookmarkEnd w:id="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1"/>
          <w:p>
            <w:pPr>
              <w:spacing w:after="20"/>
              <w:ind w:left="20"/>
              <w:jc w:val="both"/>
            </w:pPr>
            <w:r>
              <w:rPr>
                <w:rFonts w:ascii="Times New Roman"/>
                <w:b w:val="false"/>
                <w:i w:val="false"/>
                <w:color w:val="000000"/>
                <w:sz w:val="20"/>
              </w:rPr>
              <w:t>
1</w:t>
            </w:r>
          </w:p>
          <w:bookmarkEnd w:id="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2"/>
          <w:p>
            <w:pPr>
              <w:spacing w:after="20"/>
              <w:ind w:left="20"/>
              <w:jc w:val="both"/>
            </w:pPr>
            <w:r>
              <w:rPr>
                <w:rFonts w:ascii="Times New Roman"/>
                <w:b w:val="false"/>
                <w:i w:val="false"/>
                <w:color w:val="000000"/>
                <w:sz w:val="20"/>
              </w:rPr>
              <w:t>
1</w:t>
            </w:r>
          </w:p>
          <w:bookmarkEnd w:id="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3"/>
          <w:p>
            <w:pPr>
              <w:spacing w:after="20"/>
              <w:ind w:left="20"/>
              <w:jc w:val="both"/>
            </w:pPr>
            <w:r>
              <w:rPr>
                <w:rFonts w:ascii="Times New Roman"/>
                <w:b w:val="false"/>
                <w:i w:val="false"/>
                <w:color w:val="000000"/>
                <w:sz w:val="20"/>
              </w:rPr>
              <w:t>
2</w:t>
            </w:r>
          </w:p>
          <w:bookmarkEnd w:id="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4"/>
          <w:p>
            <w:pPr>
              <w:spacing w:after="20"/>
              <w:ind w:left="20"/>
              <w:jc w:val="both"/>
            </w:pPr>
            <w:r>
              <w:rPr>
                <w:rFonts w:ascii="Times New Roman"/>
                <w:b w:val="false"/>
                <w:i w:val="false"/>
                <w:color w:val="000000"/>
                <w:sz w:val="20"/>
              </w:rPr>
              <w:t>
2</w:t>
            </w:r>
          </w:p>
          <w:bookmarkEnd w:id="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5"/>
          <w:p>
            <w:pPr>
              <w:spacing w:after="20"/>
              <w:ind w:left="20"/>
              <w:jc w:val="both"/>
            </w:pPr>
            <w:r>
              <w:rPr>
                <w:rFonts w:ascii="Times New Roman"/>
                <w:b w:val="false"/>
                <w:i w:val="false"/>
                <w:color w:val="000000"/>
                <w:sz w:val="20"/>
              </w:rPr>
              <w:t>
2</w:t>
            </w:r>
          </w:p>
          <w:bookmarkEnd w:id="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6"/>
          <w:p>
            <w:pPr>
              <w:spacing w:after="20"/>
              <w:ind w:left="20"/>
              <w:jc w:val="both"/>
            </w:pPr>
            <w:r>
              <w:rPr>
                <w:rFonts w:ascii="Times New Roman"/>
                <w:b w:val="false"/>
                <w:i w:val="false"/>
                <w:color w:val="000000"/>
                <w:sz w:val="20"/>
              </w:rPr>
              <w:t>
2</w:t>
            </w:r>
          </w:p>
          <w:bookmarkEnd w:id="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7"/>
          <w:p>
            <w:pPr>
              <w:spacing w:after="20"/>
              <w:ind w:left="20"/>
              <w:jc w:val="both"/>
            </w:pPr>
            <w:r>
              <w:rPr>
                <w:rFonts w:ascii="Times New Roman"/>
                <w:b w:val="false"/>
                <w:i w:val="false"/>
                <w:color w:val="000000"/>
                <w:sz w:val="20"/>
              </w:rPr>
              <w:t>
2</w:t>
            </w:r>
          </w:p>
          <w:bookmarkEnd w:id="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8"/>
          <w:p>
            <w:pPr>
              <w:spacing w:after="20"/>
              <w:ind w:left="20"/>
              <w:jc w:val="both"/>
            </w:pPr>
            <w:r>
              <w:rPr>
                <w:rFonts w:ascii="Times New Roman"/>
                <w:b w:val="false"/>
                <w:i w:val="false"/>
                <w:color w:val="000000"/>
                <w:sz w:val="20"/>
              </w:rPr>
              <w:t>
2</w:t>
            </w:r>
          </w:p>
          <w:bookmarkEnd w:id="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9"/>
          <w:p>
            <w:pPr>
              <w:spacing w:after="20"/>
              <w:ind w:left="20"/>
              <w:jc w:val="both"/>
            </w:pPr>
            <w:r>
              <w:rPr>
                <w:rFonts w:ascii="Times New Roman"/>
                <w:b w:val="false"/>
                <w:i w:val="false"/>
                <w:color w:val="000000"/>
                <w:sz w:val="20"/>
              </w:rPr>
              <w:t>
2</w:t>
            </w:r>
          </w:p>
          <w:bookmarkEnd w:id="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60"/>
          <w:p>
            <w:pPr>
              <w:spacing w:after="20"/>
              <w:ind w:left="20"/>
              <w:jc w:val="both"/>
            </w:pPr>
            <w:r>
              <w:rPr>
                <w:rFonts w:ascii="Times New Roman"/>
                <w:b w:val="false"/>
                <w:i w:val="false"/>
                <w:color w:val="000000"/>
                <w:sz w:val="20"/>
              </w:rPr>
              <w:t>
2</w:t>
            </w:r>
          </w:p>
          <w:bookmarkEnd w:id="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61"/>
          <w:p>
            <w:pPr>
              <w:spacing w:after="20"/>
              <w:ind w:left="20"/>
              <w:jc w:val="both"/>
            </w:pPr>
            <w:r>
              <w:rPr>
                <w:rFonts w:ascii="Times New Roman"/>
                <w:b w:val="false"/>
                <w:i w:val="false"/>
                <w:color w:val="000000"/>
                <w:sz w:val="20"/>
              </w:rPr>
              <w:t>
3</w:t>
            </w:r>
          </w:p>
          <w:bookmarkEnd w:id="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2"/>
          <w:p>
            <w:pPr>
              <w:spacing w:after="20"/>
              <w:ind w:left="20"/>
              <w:jc w:val="both"/>
            </w:pPr>
            <w:r>
              <w:rPr>
                <w:rFonts w:ascii="Times New Roman"/>
                <w:b w:val="false"/>
                <w:i w:val="false"/>
                <w:color w:val="000000"/>
                <w:sz w:val="20"/>
              </w:rPr>
              <w:t>
3</w:t>
            </w:r>
          </w:p>
          <w:bookmarkEnd w:id="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3"/>
          <w:p>
            <w:pPr>
              <w:spacing w:after="20"/>
              <w:ind w:left="20"/>
              <w:jc w:val="both"/>
            </w:pPr>
            <w:r>
              <w:rPr>
                <w:rFonts w:ascii="Times New Roman"/>
                <w:b w:val="false"/>
                <w:i w:val="false"/>
                <w:color w:val="000000"/>
                <w:sz w:val="20"/>
              </w:rPr>
              <w:t>
3</w:t>
            </w:r>
          </w:p>
          <w:bookmarkEnd w:id="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4"/>
          <w:p>
            <w:pPr>
              <w:spacing w:after="20"/>
              <w:ind w:left="20"/>
              <w:jc w:val="both"/>
            </w:pPr>
            <w:r>
              <w:rPr>
                <w:rFonts w:ascii="Times New Roman"/>
                <w:b w:val="false"/>
                <w:i w:val="false"/>
                <w:color w:val="000000"/>
                <w:sz w:val="20"/>
              </w:rPr>
              <w:t>
3</w:t>
            </w:r>
          </w:p>
          <w:bookmarkEnd w:id="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5"/>
          <w:p>
            <w:pPr>
              <w:spacing w:after="20"/>
              <w:ind w:left="20"/>
              <w:jc w:val="both"/>
            </w:pPr>
            <w:r>
              <w:rPr>
                <w:rFonts w:ascii="Times New Roman"/>
                <w:b w:val="false"/>
                <w:i w:val="false"/>
                <w:color w:val="000000"/>
                <w:sz w:val="20"/>
              </w:rPr>
              <w:t>
3</w:t>
            </w:r>
          </w:p>
          <w:bookmarkEnd w:id="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6"/>
          <w:p>
            <w:pPr>
              <w:spacing w:after="20"/>
              <w:ind w:left="20"/>
              <w:jc w:val="both"/>
            </w:pPr>
            <w:r>
              <w:rPr>
                <w:rFonts w:ascii="Times New Roman"/>
                <w:b w:val="false"/>
                <w:i w:val="false"/>
                <w:color w:val="000000"/>
                <w:sz w:val="20"/>
              </w:rPr>
              <w:t>
4</w:t>
            </w:r>
          </w:p>
          <w:bookmarkEnd w:id="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1723484,5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7"/>
          <w:p>
            <w:pPr>
              <w:spacing w:after="20"/>
              <w:ind w:left="20"/>
              <w:jc w:val="both"/>
            </w:pPr>
            <w:r>
              <w:rPr>
                <w:rFonts w:ascii="Times New Roman"/>
                <w:b w:val="false"/>
                <w:i w:val="false"/>
                <w:color w:val="000000"/>
                <w:sz w:val="20"/>
              </w:rPr>
              <w:t>
4</w:t>
            </w:r>
          </w:p>
          <w:bookmarkEnd w:id="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1723484,5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8"/>
          <w:p>
            <w:pPr>
              <w:spacing w:after="20"/>
              <w:ind w:left="20"/>
              <w:jc w:val="both"/>
            </w:pPr>
            <w:r>
              <w:rPr>
                <w:rFonts w:ascii="Times New Roman"/>
                <w:b w:val="false"/>
                <w:i w:val="false"/>
                <w:color w:val="000000"/>
                <w:sz w:val="20"/>
              </w:rPr>
              <w:t>
4</w:t>
            </w:r>
          </w:p>
          <w:bookmarkEnd w:id="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1723484,5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9"/>
          <w:p>
            <w:pPr>
              <w:spacing w:after="20"/>
              <w:ind w:left="20"/>
              <w:jc w:val="both"/>
            </w:pPr>
            <w:r>
              <w:rPr>
                <w:rFonts w:ascii="Times New Roman"/>
                <w:b w:val="false"/>
                <w:i w:val="false"/>
                <w:color w:val="000000"/>
                <w:sz w:val="20"/>
              </w:rPr>
              <w:t>
Функционалдық топ</w:t>
            </w:r>
          </w:p>
          <w:bookmarkEnd w:id="69"/>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2247669,1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0"/>
          <w:p>
            <w:pPr>
              <w:spacing w:after="20"/>
              <w:ind w:left="20"/>
              <w:jc w:val="both"/>
            </w:pPr>
            <w:r>
              <w:rPr>
                <w:rFonts w:ascii="Times New Roman"/>
                <w:b w:val="false"/>
                <w:i w:val="false"/>
                <w:color w:val="000000"/>
                <w:sz w:val="20"/>
              </w:rPr>
              <w:t>
01</w:t>
            </w:r>
          </w:p>
          <w:bookmarkEnd w:id="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1"/>
          <w:p>
            <w:pPr>
              <w:spacing w:after="20"/>
              <w:ind w:left="20"/>
              <w:jc w:val="both"/>
            </w:pPr>
            <w:r>
              <w:rPr>
                <w:rFonts w:ascii="Times New Roman"/>
                <w:b w:val="false"/>
                <w:i w:val="false"/>
                <w:color w:val="000000"/>
                <w:sz w:val="20"/>
              </w:rPr>
              <w:t>
01</w:t>
            </w:r>
          </w:p>
          <w:bookmarkEnd w:id="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2"/>
          <w:p>
            <w:pPr>
              <w:spacing w:after="20"/>
              <w:ind w:left="20"/>
              <w:jc w:val="both"/>
            </w:pPr>
            <w:r>
              <w:rPr>
                <w:rFonts w:ascii="Times New Roman"/>
                <w:b w:val="false"/>
                <w:i w:val="false"/>
                <w:color w:val="000000"/>
                <w:sz w:val="20"/>
              </w:rPr>
              <w:t>
01</w:t>
            </w:r>
          </w:p>
          <w:bookmarkEnd w:id="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3"/>
          <w:p>
            <w:pPr>
              <w:spacing w:after="20"/>
              <w:ind w:left="20"/>
              <w:jc w:val="both"/>
            </w:pPr>
            <w:r>
              <w:rPr>
                <w:rFonts w:ascii="Times New Roman"/>
                <w:b w:val="false"/>
                <w:i w:val="false"/>
                <w:color w:val="000000"/>
                <w:sz w:val="20"/>
              </w:rPr>
              <w:t>
01</w:t>
            </w:r>
          </w:p>
          <w:bookmarkEnd w:id="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4"/>
          <w:p>
            <w:pPr>
              <w:spacing w:after="20"/>
              <w:ind w:left="20"/>
              <w:jc w:val="both"/>
            </w:pPr>
            <w:r>
              <w:rPr>
                <w:rFonts w:ascii="Times New Roman"/>
                <w:b w:val="false"/>
                <w:i w:val="false"/>
                <w:color w:val="000000"/>
                <w:sz w:val="20"/>
              </w:rPr>
              <w:t>
01</w:t>
            </w:r>
          </w:p>
          <w:bookmarkEnd w:id="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5"/>
          <w:p>
            <w:pPr>
              <w:spacing w:after="20"/>
              <w:ind w:left="20"/>
              <w:jc w:val="both"/>
            </w:pPr>
            <w:r>
              <w:rPr>
                <w:rFonts w:ascii="Times New Roman"/>
                <w:b w:val="false"/>
                <w:i w:val="false"/>
                <w:color w:val="000000"/>
                <w:sz w:val="20"/>
              </w:rPr>
              <w:t>
01</w:t>
            </w:r>
          </w:p>
          <w:bookmarkEnd w:id="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6"/>
          <w:p>
            <w:pPr>
              <w:spacing w:after="20"/>
              <w:ind w:left="20"/>
              <w:jc w:val="both"/>
            </w:pPr>
            <w:r>
              <w:rPr>
                <w:rFonts w:ascii="Times New Roman"/>
                <w:b w:val="false"/>
                <w:i w:val="false"/>
                <w:color w:val="000000"/>
                <w:sz w:val="20"/>
              </w:rPr>
              <w:t>
01</w:t>
            </w:r>
          </w:p>
          <w:bookmarkEnd w:id="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7"/>
          <w:p>
            <w:pPr>
              <w:spacing w:after="20"/>
              <w:ind w:left="20"/>
              <w:jc w:val="both"/>
            </w:pPr>
            <w:r>
              <w:rPr>
                <w:rFonts w:ascii="Times New Roman"/>
                <w:b w:val="false"/>
                <w:i w:val="false"/>
                <w:color w:val="000000"/>
                <w:sz w:val="20"/>
              </w:rPr>
              <w:t>
01</w:t>
            </w:r>
          </w:p>
          <w:bookmarkEnd w:id="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8"/>
          <w:p>
            <w:pPr>
              <w:spacing w:after="20"/>
              <w:ind w:left="20"/>
              <w:jc w:val="both"/>
            </w:pPr>
            <w:r>
              <w:rPr>
                <w:rFonts w:ascii="Times New Roman"/>
                <w:b w:val="false"/>
                <w:i w:val="false"/>
                <w:color w:val="000000"/>
                <w:sz w:val="20"/>
              </w:rPr>
              <w:t>
01</w:t>
            </w:r>
          </w:p>
          <w:bookmarkEnd w:id="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9"/>
          <w:p>
            <w:pPr>
              <w:spacing w:after="20"/>
              <w:ind w:left="20"/>
              <w:jc w:val="both"/>
            </w:pPr>
            <w:r>
              <w:rPr>
                <w:rFonts w:ascii="Times New Roman"/>
                <w:b w:val="false"/>
                <w:i w:val="false"/>
                <w:color w:val="000000"/>
                <w:sz w:val="20"/>
              </w:rPr>
              <w:t>
01</w:t>
            </w:r>
          </w:p>
          <w:bookmarkEnd w:id="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0"/>
          <w:p>
            <w:pPr>
              <w:spacing w:after="20"/>
              <w:ind w:left="20"/>
              <w:jc w:val="both"/>
            </w:pPr>
            <w:r>
              <w:rPr>
                <w:rFonts w:ascii="Times New Roman"/>
                <w:b w:val="false"/>
                <w:i w:val="false"/>
                <w:color w:val="000000"/>
                <w:sz w:val="20"/>
              </w:rPr>
              <w:t>
01</w:t>
            </w:r>
          </w:p>
          <w:bookmarkEnd w:id="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1"/>
          <w:p>
            <w:pPr>
              <w:spacing w:after="20"/>
              <w:ind w:left="20"/>
              <w:jc w:val="both"/>
            </w:pPr>
            <w:r>
              <w:rPr>
                <w:rFonts w:ascii="Times New Roman"/>
                <w:b w:val="false"/>
                <w:i w:val="false"/>
                <w:color w:val="000000"/>
                <w:sz w:val="20"/>
              </w:rPr>
              <w:t>
01</w:t>
            </w:r>
          </w:p>
          <w:bookmarkEnd w:id="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2"/>
          <w:p>
            <w:pPr>
              <w:spacing w:after="20"/>
              <w:ind w:left="20"/>
              <w:jc w:val="both"/>
            </w:pPr>
            <w:r>
              <w:rPr>
                <w:rFonts w:ascii="Times New Roman"/>
                <w:b w:val="false"/>
                <w:i w:val="false"/>
                <w:color w:val="000000"/>
                <w:sz w:val="20"/>
              </w:rPr>
              <w:t>
01</w:t>
            </w:r>
          </w:p>
          <w:bookmarkEnd w:id="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3"/>
          <w:p>
            <w:pPr>
              <w:spacing w:after="20"/>
              <w:ind w:left="20"/>
              <w:jc w:val="both"/>
            </w:pPr>
            <w:r>
              <w:rPr>
                <w:rFonts w:ascii="Times New Roman"/>
                <w:b w:val="false"/>
                <w:i w:val="false"/>
                <w:color w:val="000000"/>
                <w:sz w:val="20"/>
              </w:rPr>
              <w:t>
01</w:t>
            </w:r>
          </w:p>
          <w:bookmarkEnd w:id="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4"/>
          <w:p>
            <w:pPr>
              <w:spacing w:after="20"/>
              <w:ind w:left="20"/>
              <w:jc w:val="both"/>
            </w:pPr>
            <w:r>
              <w:rPr>
                <w:rFonts w:ascii="Times New Roman"/>
                <w:b w:val="false"/>
                <w:i w:val="false"/>
                <w:color w:val="000000"/>
                <w:sz w:val="20"/>
              </w:rPr>
              <w:t>
01</w:t>
            </w:r>
          </w:p>
          <w:bookmarkEnd w:id="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5"/>
          <w:p>
            <w:pPr>
              <w:spacing w:after="20"/>
              <w:ind w:left="20"/>
              <w:jc w:val="both"/>
            </w:pPr>
            <w:r>
              <w:rPr>
                <w:rFonts w:ascii="Times New Roman"/>
                <w:b w:val="false"/>
                <w:i w:val="false"/>
                <w:color w:val="000000"/>
                <w:sz w:val="20"/>
              </w:rPr>
              <w:t>
01</w:t>
            </w:r>
          </w:p>
          <w:bookmarkEnd w:id="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6"/>
          <w:p>
            <w:pPr>
              <w:spacing w:after="20"/>
              <w:ind w:left="20"/>
              <w:jc w:val="both"/>
            </w:pPr>
            <w:r>
              <w:rPr>
                <w:rFonts w:ascii="Times New Roman"/>
                <w:b w:val="false"/>
                <w:i w:val="false"/>
                <w:color w:val="000000"/>
                <w:sz w:val="20"/>
              </w:rPr>
              <w:t>
01</w:t>
            </w:r>
          </w:p>
          <w:bookmarkEnd w:id="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7"/>
          <w:p>
            <w:pPr>
              <w:spacing w:after="20"/>
              <w:ind w:left="20"/>
              <w:jc w:val="both"/>
            </w:pPr>
            <w:r>
              <w:rPr>
                <w:rFonts w:ascii="Times New Roman"/>
                <w:b w:val="false"/>
                <w:i w:val="false"/>
                <w:color w:val="000000"/>
                <w:sz w:val="20"/>
              </w:rPr>
              <w:t>
02</w:t>
            </w:r>
          </w:p>
          <w:bookmarkEnd w:id="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8"/>
          <w:p>
            <w:pPr>
              <w:spacing w:after="20"/>
              <w:ind w:left="20"/>
              <w:jc w:val="both"/>
            </w:pPr>
            <w:r>
              <w:rPr>
                <w:rFonts w:ascii="Times New Roman"/>
                <w:b w:val="false"/>
                <w:i w:val="false"/>
                <w:color w:val="000000"/>
                <w:sz w:val="20"/>
              </w:rPr>
              <w:t>
02</w:t>
            </w:r>
          </w:p>
          <w:bookmarkEnd w:id="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9"/>
          <w:p>
            <w:pPr>
              <w:spacing w:after="20"/>
              <w:ind w:left="20"/>
              <w:jc w:val="both"/>
            </w:pPr>
            <w:r>
              <w:rPr>
                <w:rFonts w:ascii="Times New Roman"/>
                <w:b w:val="false"/>
                <w:i w:val="false"/>
                <w:color w:val="000000"/>
                <w:sz w:val="20"/>
              </w:rPr>
              <w:t>
02</w:t>
            </w:r>
          </w:p>
          <w:bookmarkEnd w:id="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0"/>
          <w:p>
            <w:pPr>
              <w:spacing w:after="20"/>
              <w:ind w:left="20"/>
              <w:jc w:val="both"/>
            </w:pPr>
            <w:r>
              <w:rPr>
                <w:rFonts w:ascii="Times New Roman"/>
                <w:b w:val="false"/>
                <w:i w:val="false"/>
                <w:color w:val="000000"/>
                <w:sz w:val="20"/>
              </w:rPr>
              <w:t>
02</w:t>
            </w:r>
          </w:p>
          <w:bookmarkEnd w:id="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1"/>
          <w:p>
            <w:pPr>
              <w:spacing w:after="20"/>
              <w:ind w:left="20"/>
              <w:jc w:val="both"/>
            </w:pPr>
            <w:r>
              <w:rPr>
                <w:rFonts w:ascii="Times New Roman"/>
                <w:b w:val="false"/>
                <w:i w:val="false"/>
                <w:color w:val="000000"/>
                <w:sz w:val="20"/>
              </w:rPr>
              <w:t>
02</w:t>
            </w:r>
          </w:p>
          <w:bookmarkEnd w:id="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2"/>
          <w:p>
            <w:pPr>
              <w:spacing w:after="20"/>
              <w:ind w:left="20"/>
              <w:jc w:val="both"/>
            </w:pPr>
            <w:r>
              <w:rPr>
                <w:rFonts w:ascii="Times New Roman"/>
                <w:b w:val="false"/>
                <w:i w:val="false"/>
                <w:color w:val="000000"/>
                <w:sz w:val="20"/>
              </w:rPr>
              <w:t>
02</w:t>
            </w:r>
          </w:p>
          <w:bookmarkEnd w:id="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3"/>
          <w:p>
            <w:pPr>
              <w:spacing w:after="20"/>
              <w:ind w:left="20"/>
              <w:jc w:val="both"/>
            </w:pPr>
            <w:r>
              <w:rPr>
                <w:rFonts w:ascii="Times New Roman"/>
                <w:b w:val="false"/>
                <w:i w:val="false"/>
                <w:color w:val="000000"/>
                <w:sz w:val="20"/>
              </w:rPr>
              <w:t>
02</w:t>
            </w:r>
          </w:p>
          <w:bookmarkEnd w:id="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4"/>
          <w:p>
            <w:pPr>
              <w:spacing w:after="20"/>
              <w:ind w:left="20"/>
              <w:jc w:val="both"/>
            </w:pPr>
            <w:r>
              <w:rPr>
                <w:rFonts w:ascii="Times New Roman"/>
                <w:b w:val="false"/>
                <w:i w:val="false"/>
                <w:color w:val="000000"/>
                <w:sz w:val="20"/>
              </w:rPr>
              <w:t>
02</w:t>
            </w:r>
          </w:p>
          <w:bookmarkEnd w:id="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5"/>
          <w:p>
            <w:pPr>
              <w:spacing w:after="20"/>
              <w:ind w:left="20"/>
              <w:jc w:val="both"/>
            </w:pPr>
            <w:r>
              <w:rPr>
                <w:rFonts w:ascii="Times New Roman"/>
                <w:b w:val="false"/>
                <w:i w:val="false"/>
                <w:color w:val="000000"/>
                <w:sz w:val="20"/>
              </w:rPr>
              <w:t>
04</w:t>
            </w:r>
          </w:p>
          <w:bookmarkEnd w:id="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1246126,1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6"/>
          <w:p>
            <w:pPr>
              <w:spacing w:after="20"/>
              <w:ind w:left="20"/>
              <w:jc w:val="both"/>
            </w:pPr>
            <w:r>
              <w:rPr>
                <w:rFonts w:ascii="Times New Roman"/>
                <w:b w:val="false"/>
                <w:i w:val="false"/>
                <w:color w:val="000000"/>
                <w:sz w:val="20"/>
              </w:rPr>
              <w:t>
04</w:t>
            </w:r>
          </w:p>
          <w:bookmarkEnd w:id="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7"/>
          <w:p>
            <w:pPr>
              <w:spacing w:after="20"/>
              <w:ind w:left="20"/>
              <w:jc w:val="both"/>
            </w:pPr>
            <w:r>
              <w:rPr>
                <w:rFonts w:ascii="Times New Roman"/>
                <w:b w:val="false"/>
                <w:i w:val="false"/>
                <w:color w:val="000000"/>
                <w:sz w:val="20"/>
              </w:rPr>
              <w:t>
04</w:t>
            </w:r>
          </w:p>
          <w:bookmarkEnd w:id="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8"/>
          <w:p>
            <w:pPr>
              <w:spacing w:after="20"/>
              <w:ind w:left="20"/>
              <w:jc w:val="both"/>
            </w:pPr>
            <w:r>
              <w:rPr>
                <w:rFonts w:ascii="Times New Roman"/>
                <w:b w:val="false"/>
                <w:i w:val="false"/>
                <w:color w:val="000000"/>
                <w:sz w:val="20"/>
              </w:rPr>
              <w:t>
04</w:t>
            </w:r>
          </w:p>
          <w:bookmarkEnd w:id="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9"/>
          <w:p>
            <w:pPr>
              <w:spacing w:after="20"/>
              <w:ind w:left="20"/>
              <w:jc w:val="both"/>
            </w:pPr>
            <w:r>
              <w:rPr>
                <w:rFonts w:ascii="Times New Roman"/>
                <w:b w:val="false"/>
                <w:i w:val="false"/>
                <w:color w:val="000000"/>
                <w:sz w:val="20"/>
              </w:rPr>
              <w:t>
04</w:t>
            </w:r>
          </w:p>
          <w:bookmarkEnd w:id="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0"/>
          <w:p>
            <w:pPr>
              <w:spacing w:after="20"/>
              <w:ind w:left="20"/>
              <w:jc w:val="both"/>
            </w:pPr>
            <w:r>
              <w:rPr>
                <w:rFonts w:ascii="Times New Roman"/>
                <w:b w:val="false"/>
                <w:i w:val="false"/>
                <w:color w:val="000000"/>
                <w:sz w:val="20"/>
              </w:rPr>
              <w:t>
04</w:t>
            </w:r>
          </w:p>
          <w:bookmarkEnd w:id="1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1150334,1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1"/>
          <w:p>
            <w:pPr>
              <w:spacing w:after="20"/>
              <w:ind w:left="20"/>
              <w:jc w:val="both"/>
            </w:pPr>
            <w:r>
              <w:rPr>
                <w:rFonts w:ascii="Times New Roman"/>
                <w:b w:val="false"/>
                <w:i w:val="false"/>
                <w:color w:val="000000"/>
                <w:sz w:val="20"/>
              </w:rPr>
              <w:t>
04</w:t>
            </w:r>
          </w:p>
          <w:bookmarkEnd w:id="1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2"/>
          <w:p>
            <w:pPr>
              <w:spacing w:after="20"/>
              <w:ind w:left="20"/>
              <w:jc w:val="both"/>
            </w:pPr>
            <w:r>
              <w:rPr>
                <w:rFonts w:ascii="Times New Roman"/>
                <w:b w:val="false"/>
                <w:i w:val="false"/>
                <w:color w:val="000000"/>
                <w:sz w:val="20"/>
              </w:rPr>
              <w:t>
04</w:t>
            </w:r>
          </w:p>
          <w:bookmarkEnd w:id="1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3"/>
          <w:p>
            <w:pPr>
              <w:spacing w:after="20"/>
              <w:ind w:left="20"/>
              <w:jc w:val="both"/>
            </w:pPr>
            <w:r>
              <w:rPr>
                <w:rFonts w:ascii="Times New Roman"/>
                <w:b w:val="false"/>
                <w:i w:val="false"/>
                <w:color w:val="000000"/>
                <w:sz w:val="20"/>
              </w:rPr>
              <w:t>
04</w:t>
            </w:r>
          </w:p>
          <w:bookmarkEnd w:id="1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1119607,1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4"/>
          <w:p>
            <w:pPr>
              <w:spacing w:after="20"/>
              <w:ind w:left="20"/>
              <w:jc w:val="both"/>
            </w:pPr>
            <w:r>
              <w:rPr>
                <w:rFonts w:ascii="Times New Roman"/>
                <w:b w:val="false"/>
                <w:i w:val="false"/>
                <w:color w:val="000000"/>
                <w:sz w:val="20"/>
              </w:rPr>
              <w:t>
04</w:t>
            </w:r>
          </w:p>
          <w:bookmarkEnd w:id="1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1106936,0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5"/>
          <w:p>
            <w:pPr>
              <w:spacing w:after="20"/>
              <w:ind w:left="20"/>
              <w:jc w:val="both"/>
            </w:pPr>
            <w:r>
              <w:rPr>
                <w:rFonts w:ascii="Times New Roman"/>
                <w:b w:val="false"/>
                <w:i w:val="false"/>
                <w:color w:val="000000"/>
                <w:sz w:val="20"/>
              </w:rPr>
              <w:t>
04</w:t>
            </w:r>
          </w:p>
          <w:bookmarkEnd w:id="1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6"/>
          <w:p>
            <w:pPr>
              <w:spacing w:after="20"/>
              <w:ind w:left="20"/>
              <w:jc w:val="both"/>
            </w:pPr>
            <w:r>
              <w:rPr>
                <w:rFonts w:ascii="Times New Roman"/>
                <w:b w:val="false"/>
                <w:i w:val="false"/>
                <w:color w:val="000000"/>
                <w:sz w:val="20"/>
              </w:rPr>
              <w:t>
04</w:t>
            </w:r>
          </w:p>
          <w:bookmarkEnd w:id="1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7"/>
          <w:p>
            <w:pPr>
              <w:spacing w:after="20"/>
              <w:ind w:left="20"/>
              <w:jc w:val="both"/>
            </w:pPr>
            <w:r>
              <w:rPr>
                <w:rFonts w:ascii="Times New Roman"/>
                <w:b w:val="false"/>
                <w:i w:val="false"/>
                <w:color w:val="000000"/>
                <w:sz w:val="20"/>
              </w:rPr>
              <w:t>
04</w:t>
            </w:r>
          </w:p>
          <w:bookmarkEnd w:id="1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8"/>
          <w:p>
            <w:pPr>
              <w:spacing w:after="20"/>
              <w:ind w:left="20"/>
              <w:jc w:val="both"/>
            </w:pPr>
            <w:r>
              <w:rPr>
                <w:rFonts w:ascii="Times New Roman"/>
                <w:b w:val="false"/>
                <w:i w:val="false"/>
                <w:color w:val="000000"/>
                <w:sz w:val="20"/>
              </w:rPr>
              <w:t>
04</w:t>
            </w:r>
          </w:p>
          <w:bookmarkEnd w:id="1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9"/>
          <w:p>
            <w:pPr>
              <w:spacing w:after="20"/>
              <w:ind w:left="20"/>
              <w:jc w:val="both"/>
            </w:pPr>
            <w:r>
              <w:rPr>
                <w:rFonts w:ascii="Times New Roman"/>
                <w:b w:val="false"/>
                <w:i w:val="false"/>
                <w:color w:val="000000"/>
                <w:sz w:val="20"/>
              </w:rPr>
              <w:t>
04</w:t>
            </w:r>
          </w:p>
          <w:bookmarkEnd w:id="1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0"/>
          <w:p>
            <w:pPr>
              <w:spacing w:after="20"/>
              <w:ind w:left="20"/>
              <w:jc w:val="both"/>
            </w:pPr>
            <w:r>
              <w:rPr>
                <w:rFonts w:ascii="Times New Roman"/>
                <w:b w:val="false"/>
                <w:i w:val="false"/>
                <w:color w:val="000000"/>
                <w:sz w:val="20"/>
              </w:rPr>
              <w:t>
04</w:t>
            </w:r>
          </w:p>
          <w:bookmarkEnd w:id="1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1"/>
          <w:p>
            <w:pPr>
              <w:spacing w:after="20"/>
              <w:ind w:left="20"/>
              <w:jc w:val="both"/>
            </w:pPr>
            <w:r>
              <w:rPr>
                <w:rFonts w:ascii="Times New Roman"/>
                <w:b w:val="false"/>
                <w:i w:val="false"/>
                <w:color w:val="000000"/>
                <w:sz w:val="20"/>
              </w:rPr>
              <w:t>
04</w:t>
            </w:r>
          </w:p>
          <w:bookmarkEnd w:id="1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2"/>
          <w:p>
            <w:pPr>
              <w:spacing w:after="20"/>
              <w:ind w:left="20"/>
              <w:jc w:val="both"/>
            </w:pPr>
            <w:r>
              <w:rPr>
                <w:rFonts w:ascii="Times New Roman"/>
                <w:b w:val="false"/>
                <w:i w:val="false"/>
                <w:color w:val="000000"/>
                <w:sz w:val="20"/>
              </w:rPr>
              <w:t>
04</w:t>
            </w:r>
          </w:p>
          <w:bookmarkEnd w:id="1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3"/>
          <w:p>
            <w:pPr>
              <w:spacing w:after="20"/>
              <w:ind w:left="20"/>
              <w:jc w:val="both"/>
            </w:pPr>
            <w:r>
              <w:rPr>
                <w:rFonts w:ascii="Times New Roman"/>
                <w:b w:val="false"/>
                <w:i w:val="false"/>
                <w:color w:val="000000"/>
                <w:sz w:val="20"/>
              </w:rPr>
              <w:t>
04</w:t>
            </w:r>
          </w:p>
          <w:bookmarkEnd w:id="1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4"/>
          <w:p>
            <w:pPr>
              <w:spacing w:after="20"/>
              <w:ind w:left="20"/>
              <w:jc w:val="both"/>
            </w:pPr>
            <w:r>
              <w:rPr>
                <w:rFonts w:ascii="Times New Roman"/>
                <w:b w:val="false"/>
                <w:i w:val="false"/>
                <w:color w:val="000000"/>
                <w:sz w:val="20"/>
              </w:rPr>
              <w:t>
04</w:t>
            </w:r>
          </w:p>
          <w:bookmarkEnd w:id="1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5"/>
          <w:p>
            <w:pPr>
              <w:spacing w:after="20"/>
              <w:ind w:left="20"/>
              <w:jc w:val="both"/>
            </w:pPr>
            <w:r>
              <w:rPr>
                <w:rFonts w:ascii="Times New Roman"/>
                <w:b w:val="false"/>
                <w:i w:val="false"/>
                <w:color w:val="000000"/>
                <w:sz w:val="20"/>
              </w:rPr>
              <w:t>
04</w:t>
            </w:r>
          </w:p>
          <w:bookmarkEnd w:id="1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6"/>
          <w:p>
            <w:pPr>
              <w:spacing w:after="20"/>
              <w:ind w:left="20"/>
              <w:jc w:val="both"/>
            </w:pPr>
            <w:r>
              <w:rPr>
                <w:rFonts w:ascii="Times New Roman"/>
                <w:b w:val="false"/>
                <w:i w:val="false"/>
                <w:color w:val="000000"/>
                <w:sz w:val="20"/>
              </w:rPr>
              <w:t>
04</w:t>
            </w:r>
          </w:p>
          <w:bookmarkEnd w:id="1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7"/>
          <w:p>
            <w:pPr>
              <w:spacing w:after="20"/>
              <w:ind w:left="20"/>
              <w:jc w:val="both"/>
            </w:pPr>
            <w:r>
              <w:rPr>
                <w:rFonts w:ascii="Times New Roman"/>
                <w:b w:val="false"/>
                <w:i w:val="false"/>
                <w:color w:val="000000"/>
                <w:sz w:val="20"/>
              </w:rPr>
              <w:t>
06</w:t>
            </w:r>
          </w:p>
          <w:bookmarkEnd w:id="1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8"/>
          <w:p>
            <w:pPr>
              <w:spacing w:after="20"/>
              <w:ind w:left="20"/>
              <w:jc w:val="both"/>
            </w:pPr>
            <w:r>
              <w:rPr>
                <w:rFonts w:ascii="Times New Roman"/>
                <w:b w:val="false"/>
                <w:i w:val="false"/>
                <w:color w:val="000000"/>
                <w:sz w:val="20"/>
              </w:rPr>
              <w:t>
06</w:t>
            </w:r>
          </w:p>
          <w:bookmarkEnd w:id="1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9"/>
          <w:p>
            <w:pPr>
              <w:spacing w:after="20"/>
              <w:ind w:left="20"/>
              <w:jc w:val="both"/>
            </w:pPr>
            <w:r>
              <w:rPr>
                <w:rFonts w:ascii="Times New Roman"/>
                <w:b w:val="false"/>
                <w:i w:val="false"/>
                <w:color w:val="000000"/>
                <w:sz w:val="20"/>
              </w:rPr>
              <w:t>
06</w:t>
            </w:r>
          </w:p>
          <w:bookmarkEnd w:id="1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0"/>
          <w:p>
            <w:pPr>
              <w:spacing w:after="20"/>
              <w:ind w:left="20"/>
              <w:jc w:val="both"/>
            </w:pPr>
            <w:r>
              <w:rPr>
                <w:rFonts w:ascii="Times New Roman"/>
                <w:b w:val="false"/>
                <w:i w:val="false"/>
                <w:color w:val="000000"/>
                <w:sz w:val="20"/>
              </w:rPr>
              <w:t>
06</w:t>
            </w:r>
          </w:p>
          <w:bookmarkEnd w:id="1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1"/>
          <w:p>
            <w:pPr>
              <w:spacing w:after="20"/>
              <w:ind w:left="20"/>
              <w:jc w:val="both"/>
            </w:pPr>
            <w:r>
              <w:rPr>
                <w:rFonts w:ascii="Times New Roman"/>
                <w:b w:val="false"/>
                <w:i w:val="false"/>
                <w:color w:val="000000"/>
                <w:sz w:val="20"/>
              </w:rPr>
              <w:t>
06</w:t>
            </w:r>
          </w:p>
          <w:bookmarkEnd w:id="1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2"/>
          <w:p>
            <w:pPr>
              <w:spacing w:after="20"/>
              <w:ind w:left="20"/>
              <w:jc w:val="both"/>
            </w:pPr>
            <w:r>
              <w:rPr>
                <w:rFonts w:ascii="Times New Roman"/>
                <w:b w:val="false"/>
                <w:i w:val="false"/>
                <w:color w:val="000000"/>
                <w:sz w:val="20"/>
              </w:rPr>
              <w:t>
06</w:t>
            </w:r>
          </w:p>
          <w:bookmarkEnd w:id="1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3"/>
          <w:p>
            <w:pPr>
              <w:spacing w:after="20"/>
              <w:ind w:left="20"/>
              <w:jc w:val="both"/>
            </w:pPr>
            <w:r>
              <w:rPr>
                <w:rFonts w:ascii="Times New Roman"/>
                <w:b w:val="false"/>
                <w:i w:val="false"/>
                <w:color w:val="000000"/>
                <w:sz w:val="20"/>
              </w:rPr>
              <w:t>
06</w:t>
            </w:r>
          </w:p>
          <w:bookmarkEnd w:id="1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4"/>
          <w:p>
            <w:pPr>
              <w:spacing w:after="20"/>
              <w:ind w:left="20"/>
              <w:jc w:val="both"/>
            </w:pPr>
            <w:r>
              <w:rPr>
                <w:rFonts w:ascii="Times New Roman"/>
                <w:b w:val="false"/>
                <w:i w:val="false"/>
                <w:color w:val="000000"/>
                <w:sz w:val="20"/>
              </w:rPr>
              <w:t>
06</w:t>
            </w:r>
          </w:p>
          <w:bookmarkEnd w:id="1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5"/>
          <w:p>
            <w:pPr>
              <w:spacing w:after="20"/>
              <w:ind w:left="20"/>
              <w:jc w:val="both"/>
            </w:pPr>
            <w:r>
              <w:rPr>
                <w:rFonts w:ascii="Times New Roman"/>
                <w:b w:val="false"/>
                <w:i w:val="false"/>
                <w:color w:val="000000"/>
                <w:sz w:val="20"/>
              </w:rPr>
              <w:t>
06</w:t>
            </w:r>
          </w:p>
          <w:bookmarkEnd w:id="1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6"/>
          <w:p>
            <w:pPr>
              <w:spacing w:after="20"/>
              <w:ind w:left="20"/>
              <w:jc w:val="both"/>
            </w:pPr>
            <w:r>
              <w:rPr>
                <w:rFonts w:ascii="Times New Roman"/>
                <w:b w:val="false"/>
                <w:i w:val="false"/>
                <w:color w:val="000000"/>
                <w:sz w:val="20"/>
              </w:rPr>
              <w:t>
06</w:t>
            </w:r>
          </w:p>
          <w:bookmarkEnd w:id="1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7"/>
          <w:p>
            <w:pPr>
              <w:spacing w:after="20"/>
              <w:ind w:left="20"/>
              <w:jc w:val="both"/>
            </w:pPr>
            <w:r>
              <w:rPr>
                <w:rFonts w:ascii="Times New Roman"/>
                <w:b w:val="false"/>
                <w:i w:val="false"/>
                <w:color w:val="000000"/>
                <w:sz w:val="20"/>
              </w:rPr>
              <w:t>
06</w:t>
            </w:r>
          </w:p>
          <w:bookmarkEnd w:id="1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8"/>
          <w:p>
            <w:pPr>
              <w:spacing w:after="20"/>
              <w:ind w:left="20"/>
              <w:jc w:val="both"/>
            </w:pPr>
            <w:r>
              <w:rPr>
                <w:rFonts w:ascii="Times New Roman"/>
                <w:b w:val="false"/>
                <w:i w:val="false"/>
                <w:color w:val="000000"/>
                <w:sz w:val="20"/>
              </w:rPr>
              <w:t>
06</w:t>
            </w:r>
          </w:p>
          <w:bookmarkEnd w:id="1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9"/>
          <w:p>
            <w:pPr>
              <w:spacing w:after="20"/>
              <w:ind w:left="20"/>
              <w:jc w:val="both"/>
            </w:pPr>
            <w:r>
              <w:rPr>
                <w:rFonts w:ascii="Times New Roman"/>
                <w:b w:val="false"/>
                <w:i w:val="false"/>
                <w:color w:val="000000"/>
                <w:sz w:val="20"/>
              </w:rPr>
              <w:t>
06</w:t>
            </w:r>
          </w:p>
          <w:bookmarkEnd w:id="1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0"/>
          <w:p>
            <w:pPr>
              <w:spacing w:after="20"/>
              <w:ind w:left="20"/>
              <w:jc w:val="both"/>
            </w:pPr>
            <w:r>
              <w:rPr>
                <w:rFonts w:ascii="Times New Roman"/>
                <w:b w:val="false"/>
                <w:i w:val="false"/>
                <w:color w:val="000000"/>
                <w:sz w:val="20"/>
              </w:rPr>
              <w:t>
06</w:t>
            </w:r>
          </w:p>
          <w:bookmarkEnd w:id="1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1"/>
          <w:p>
            <w:pPr>
              <w:spacing w:after="20"/>
              <w:ind w:left="20"/>
              <w:jc w:val="both"/>
            </w:pPr>
            <w:r>
              <w:rPr>
                <w:rFonts w:ascii="Times New Roman"/>
                <w:b w:val="false"/>
                <w:i w:val="false"/>
                <w:color w:val="000000"/>
                <w:sz w:val="20"/>
              </w:rPr>
              <w:t>
06</w:t>
            </w:r>
          </w:p>
          <w:bookmarkEnd w:id="1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2"/>
          <w:p>
            <w:pPr>
              <w:spacing w:after="20"/>
              <w:ind w:left="20"/>
              <w:jc w:val="both"/>
            </w:pPr>
            <w:r>
              <w:rPr>
                <w:rFonts w:ascii="Times New Roman"/>
                <w:b w:val="false"/>
                <w:i w:val="false"/>
                <w:color w:val="000000"/>
                <w:sz w:val="20"/>
              </w:rPr>
              <w:t>
06</w:t>
            </w:r>
          </w:p>
          <w:bookmarkEnd w:id="1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3"/>
          <w:p>
            <w:pPr>
              <w:spacing w:after="20"/>
              <w:ind w:left="20"/>
              <w:jc w:val="both"/>
            </w:pPr>
            <w:r>
              <w:rPr>
                <w:rFonts w:ascii="Times New Roman"/>
                <w:b w:val="false"/>
                <w:i w:val="false"/>
                <w:color w:val="000000"/>
                <w:sz w:val="20"/>
              </w:rPr>
              <w:t>
06</w:t>
            </w:r>
          </w:p>
          <w:bookmarkEnd w:id="1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4"/>
          <w:p>
            <w:pPr>
              <w:spacing w:after="20"/>
              <w:ind w:left="20"/>
              <w:jc w:val="both"/>
            </w:pPr>
            <w:r>
              <w:rPr>
                <w:rFonts w:ascii="Times New Roman"/>
                <w:b w:val="false"/>
                <w:i w:val="false"/>
                <w:color w:val="000000"/>
                <w:sz w:val="20"/>
              </w:rPr>
              <w:t>
06</w:t>
            </w:r>
          </w:p>
          <w:bookmarkEnd w:id="1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5"/>
          <w:p>
            <w:pPr>
              <w:spacing w:after="20"/>
              <w:ind w:left="20"/>
              <w:jc w:val="both"/>
            </w:pPr>
            <w:r>
              <w:rPr>
                <w:rFonts w:ascii="Times New Roman"/>
                <w:b w:val="false"/>
                <w:i w:val="false"/>
                <w:color w:val="000000"/>
                <w:sz w:val="20"/>
              </w:rPr>
              <w:t>
06</w:t>
            </w:r>
          </w:p>
          <w:bookmarkEnd w:id="1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6"/>
          <w:p>
            <w:pPr>
              <w:spacing w:after="20"/>
              <w:ind w:left="20"/>
              <w:jc w:val="both"/>
            </w:pPr>
            <w:r>
              <w:rPr>
                <w:rFonts w:ascii="Times New Roman"/>
                <w:b w:val="false"/>
                <w:i w:val="false"/>
                <w:color w:val="000000"/>
                <w:sz w:val="20"/>
              </w:rPr>
              <w:t>
06</w:t>
            </w:r>
          </w:p>
          <w:bookmarkEnd w:id="1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7"/>
          <w:p>
            <w:pPr>
              <w:spacing w:after="20"/>
              <w:ind w:left="20"/>
              <w:jc w:val="both"/>
            </w:pPr>
            <w:r>
              <w:rPr>
                <w:rFonts w:ascii="Times New Roman"/>
                <w:b w:val="false"/>
                <w:i w:val="false"/>
                <w:color w:val="000000"/>
                <w:sz w:val="20"/>
              </w:rPr>
              <w:t>
07</w:t>
            </w:r>
          </w:p>
          <w:bookmarkEnd w:id="1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8"/>
          <w:p>
            <w:pPr>
              <w:spacing w:after="20"/>
              <w:ind w:left="20"/>
              <w:jc w:val="both"/>
            </w:pPr>
            <w:r>
              <w:rPr>
                <w:rFonts w:ascii="Times New Roman"/>
                <w:b w:val="false"/>
                <w:i w:val="false"/>
                <w:color w:val="000000"/>
                <w:sz w:val="20"/>
              </w:rPr>
              <w:t>
07</w:t>
            </w:r>
          </w:p>
          <w:bookmarkEnd w:id="1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9"/>
          <w:p>
            <w:pPr>
              <w:spacing w:after="20"/>
              <w:ind w:left="20"/>
              <w:jc w:val="both"/>
            </w:pPr>
            <w:r>
              <w:rPr>
                <w:rFonts w:ascii="Times New Roman"/>
                <w:b w:val="false"/>
                <w:i w:val="false"/>
                <w:color w:val="000000"/>
                <w:sz w:val="20"/>
              </w:rPr>
              <w:t>
07</w:t>
            </w:r>
          </w:p>
          <w:bookmarkEnd w:id="1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0"/>
          <w:p>
            <w:pPr>
              <w:spacing w:after="20"/>
              <w:ind w:left="20"/>
              <w:jc w:val="both"/>
            </w:pPr>
            <w:r>
              <w:rPr>
                <w:rFonts w:ascii="Times New Roman"/>
                <w:b w:val="false"/>
                <w:i w:val="false"/>
                <w:color w:val="000000"/>
                <w:sz w:val="20"/>
              </w:rPr>
              <w:t>
07</w:t>
            </w:r>
          </w:p>
          <w:bookmarkEnd w:id="1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1"/>
          <w:p>
            <w:pPr>
              <w:spacing w:after="20"/>
              <w:ind w:left="20"/>
              <w:jc w:val="both"/>
            </w:pPr>
            <w:r>
              <w:rPr>
                <w:rFonts w:ascii="Times New Roman"/>
                <w:b w:val="false"/>
                <w:i w:val="false"/>
                <w:color w:val="000000"/>
                <w:sz w:val="20"/>
              </w:rPr>
              <w:t>
07</w:t>
            </w:r>
          </w:p>
          <w:bookmarkEnd w:id="1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2"/>
          <w:p>
            <w:pPr>
              <w:spacing w:after="20"/>
              <w:ind w:left="20"/>
              <w:jc w:val="both"/>
            </w:pPr>
            <w:r>
              <w:rPr>
                <w:rFonts w:ascii="Times New Roman"/>
                <w:b w:val="false"/>
                <w:i w:val="false"/>
                <w:color w:val="000000"/>
                <w:sz w:val="20"/>
              </w:rPr>
              <w:t>
07</w:t>
            </w:r>
          </w:p>
          <w:bookmarkEnd w:id="1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3"/>
          <w:p>
            <w:pPr>
              <w:spacing w:after="20"/>
              <w:ind w:left="20"/>
              <w:jc w:val="both"/>
            </w:pPr>
            <w:r>
              <w:rPr>
                <w:rFonts w:ascii="Times New Roman"/>
                <w:b w:val="false"/>
                <w:i w:val="false"/>
                <w:color w:val="000000"/>
                <w:sz w:val="20"/>
              </w:rPr>
              <w:t>
07</w:t>
            </w:r>
          </w:p>
          <w:bookmarkEnd w:id="1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4"/>
          <w:p>
            <w:pPr>
              <w:spacing w:after="20"/>
              <w:ind w:left="20"/>
              <w:jc w:val="both"/>
            </w:pPr>
            <w:r>
              <w:rPr>
                <w:rFonts w:ascii="Times New Roman"/>
                <w:b w:val="false"/>
                <w:i w:val="false"/>
                <w:color w:val="000000"/>
                <w:sz w:val="20"/>
              </w:rPr>
              <w:t>
07</w:t>
            </w:r>
          </w:p>
          <w:bookmarkEnd w:id="1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5"/>
          <w:p>
            <w:pPr>
              <w:spacing w:after="20"/>
              <w:ind w:left="20"/>
              <w:jc w:val="both"/>
            </w:pPr>
            <w:r>
              <w:rPr>
                <w:rFonts w:ascii="Times New Roman"/>
                <w:b w:val="false"/>
                <w:i w:val="false"/>
                <w:color w:val="000000"/>
                <w:sz w:val="20"/>
              </w:rPr>
              <w:t>
07</w:t>
            </w:r>
          </w:p>
          <w:bookmarkEnd w:id="1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6"/>
          <w:p>
            <w:pPr>
              <w:spacing w:after="20"/>
              <w:ind w:left="20"/>
              <w:jc w:val="both"/>
            </w:pPr>
            <w:r>
              <w:rPr>
                <w:rFonts w:ascii="Times New Roman"/>
                <w:b w:val="false"/>
                <w:i w:val="false"/>
                <w:color w:val="000000"/>
                <w:sz w:val="20"/>
              </w:rPr>
              <w:t>
07</w:t>
            </w:r>
          </w:p>
          <w:bookmarkEnd w:id="1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7"/>
          <w:p>
            <w:pPr>
              <w:spacing w:after="20"/>
              <w:ind w:left="20"/>
              <w:jc w:val="both"/>
            </w:pPr>
            <w:r>
              <w:rPr>
                <w:rFonts w:ascii="Times New Roman"/>
                <w:b w:val="false"/>
                <w:i w:val="false"/>
                <w:color w:val="000000"/>
                <w:sz w:val="20"/>
              </w:rPr>
              <w:t>
07</w:t>
            </w:r>
          </w:p>
          <w:bookmarkEnd w:id="1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8"/>
          <w:p>
            <w:pPr>
              <w:spacing w:after="20"/>
              <w:ind w:left="20"/>
              <w:jc w:val="both"/>
            </w:pPr>
            <w:r>
              <w:rPr>
                <w:rFonts w:ascii="Times New Roman"/>
                <w:b w:val="false"/>
                <w:i w:val="false"/>
                <w:color w:val="000000"/>
                <w:sz w:val="20"/>
              </w:rPr>
              <w:t>
07</w:t>
            </w:r>
          </w:p>
          <w:bookmarkEnd w:id="1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9"/>
          <w:p>
            <w:pPr>
              <w:spacing w:after="20"/>
              <w:ind w:left="20"/>
              <w:jc w:val="both"/>
            </w:pPr>
            <w:r>
              <w:rPr>
                <w:rFonts w:ascii="Times New Roman"/>
                <w:b w:val="false"/>
                <w:i w:val="false"/>
                <w:color w:val="000000"/>
                <w:sz w:val="20"/>
              </w:rPr>
              <w:t>
08</w:t>
            </w:r>
          </w:p>
          <w:bookmarkEnd w:id="1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0"/>
          <w:p>
            <w:pPr>
              <w:spacing w:after="20"/>
              <w:ind w:left="20"/>
              <w:jc w:val="both"/>
            </w:pPr>
            <w:r>
              <w:rPr>
                <w:rFonts w:ascii="Times New Roman"/>
                <w:b w:val="false"/>
                <w:i w:val="false"/>
                <w:color w:val="000000"/>
                <w:sz w:val="20"/>
              </w:rPr>
              <w:t>
08</w:t>
            </w:r>
          </w:p>
          <w:bookmarkEnd w:id="1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1"/>
          <w:p>
            <w:pPr>
              <w:spacing w:after="20"/>
              <w:ind w:left="20"/>
              <w:jc w:val="both"/>
            </w:pPr>
            <w:r>
              <w:rPr>
                <w:rFonts w:ascii="Times New Roman"/>
                <w:b w:val="false"/>
                <w:i w:val="false"/>
                <w:color w:val="000000"/>
                <w:sz w:val="20"/>
              </w:rPr>
              <w:t>
08</w:t>
            </w:r>
          </w:p>
          <w:bookmarkEnd w:id="1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2"/>
          <w:p>
            <w:pPr>
              <w:spacing w:after="20"/>
              <w:ind w:left="20"/>
              <w:jc w:val="both"/>
            </w:pPr>
            <w:r>
              <w:rPr>
                <w:rFonts w:ascii="Times New Roman"/>
                <w:b w:val="false"/>
                <w:i w:val="false"/>
                <w:color w:val="000000"/>
                <w:sz w:val="20"/>
              </w:rPr>
              <w:t>
08</w:t>
            </w:r>
          </w:p>
          <w:bookmarkEnd w:id="1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3"/>
          <w:p>
            <w:pPr>
              <w:spacing w:after="20"/>
              <w:ind w:left="20"/>
              <w:jc w:val="both"/>
            </w:pPr>
            <w:r>
              <w:rPr>
                <w:rFonts w:ascii="Times New Roman"/>
                <w:b w:val="false"/>
                <w:i w:val="false"/>
                <w:color w:val="000000"/>
                <w:sz w:val="20"/>
              </w:rPr>
              <w:t>
08</w:t>
            </w:r>
          </w:p>
          <w:bookmarkEnd w:id="1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4"/>
          <w:p>
            <w:pPr>
              <w:spacing w:after="20"/>
              <w:ind w:left="20"/>
              <w:jc w:val="both"/>
            </w:pPr>
            <w:r>
              <w:rPr>
                <w:rFonts w:ascii="Times New Roman"/>
                <w:b w:val="false"/>
                <w:i w:val="false"/>
                <w:color w:val="000000"/>
                <w:sz w:val="20"/>
              </w:rPr>
              <w:t>
08</w:t>
            </w:r>
          </w:p>
          <w:bookmarkEnd w:id="1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5"/>
          <w:p>
            <w:pPr>
              <w:spacing w:after="20"/>
              <w:ind w:left="20"/>
              <w:jc w:val="both"/>
            </w:pPr>
            <w:r>
              <w:rPr>
                <w:rFonts w:ascii="Times New Roman"/>
                <w:b w:val="false"/>
                <w:i w:val="false"/>
                <w:color w:val="000000"/>
                <w:sz w:val="20"/>
              </w:rPr>
              <w:t>
08</w:t>
            </w:r>
          </w:p>
          <w:bookmarkEnd w:id="1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6"/>
          <w:p>
            <w:pPr>
              <w:spacing w:after="20"/>
              <w:ind w:left="20"/>
              <w:jc w:val="both"/>
            </w:pPr>
            <w:r>
              <w:rPr>
                <w:rFonts w:ascii="Times New Roman"/>
                <w:b w:val="false"/>
                <w:i w:val="false"/>
                <w:color w:val="000000"/>
                <w:sz w:val="20"/>
              </w:rPr>
              <w:t>
08</w:t>
            </w:r>
          </w:p>
          <w:bookmarkEnd w:id="1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7"/>
          <w:p>
            <w:pPr>
              <w:spacing w:after="20"/>
              <w:ind w:left="20"/>
              <w:jc w:val="both"/>
            </w:pPr>
            <w:r>
              <w:rPr>
                <w:rFonts w:ascii="Times New Roman"/>
                <w:b w:val="false"/>
                <w:i w:val="false"/>
                <w:color w:val="000000"/>
                <w:sz w:val="20"/>
              </w:rPr>
              <w:t>
08</w:t>
            </w:r>
          </w:p>
          <w:bookmarkEnd w:id="1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58"/>
          <w:p>
            <w:pPr>
              <w:spacing w:after="20"/>
              <w:ind w:left="20"/>
              <w:jc w:val="both"/>
            </w:pPr>
            <w:r>
              <w:rPr>
                <w:rFonts w:ascii="Times New Roman"/>
                <w:b w:val="false"/>
                <w:i w:val="false"/>
                <w:color w:val="000000"/>
                <w:sz w:val="20"/>
              </w:rPr>
              <w:t>
08</w:t>
            </w:r>
          </w:p>
          <w:bookmarkEnd w:id="1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9"/>
          <w:p>
            <w:pPr>
              <w:spacing w:after="20"/>
              <w:ind w:left="20"/>
              <w:jc w:val="both"/>
            </w:pPr>
            <w:r>
              <w:rPr>
                <w:rFonts w:ascii="Times New Roman"/>
                <w:b w:val="false"/>
                <w:i w:val="false"/>
                <w:color w:val="000000"/>
                <w:sz w:val="20"/>
              </w:rPr>
              <w:t>
08</w:t>
            </w:r>
          </w:p>
          <w:bookmarkEnd w:id="1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0"/>
          <w:p>
            <w:pPr>
              <w:spacing w:after="20"/>
              <w:ind w:left="20"/>
              <w:jc w:val="both"/>
            </w:pPr>
            <w:r>
              <w:rPr>
                <w:rFonts w:ascii="Times New Roman"/>
                <w:b w:val="false"/>
                <w:i w:val="false"/>
                <w:color w:val="000000"/>
                <w:sz w:val="20"/>
              </w:rPr>
              <w:t>
08</w:t>
            </w:r>
          </w:p>
          <w:bookmarkEnd w:id="1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1"/>
          <w:p>
            <w:pPr>
              <w:spacing w:after="20"/>
              <w:ind w:left="20"/>
              <w:jc w:val="both"/>
            </w:pPr>
            <w:r>
              <w:rPr>
                <w:rFonts w:ascii="Times New Roman"/>
                <w:b w:val="false"/>
                <w:i w:val="false"/>
                <w:color w:val="000000"/>
                <w:sz w:val="20"/>
              </w:rPr>
              <w:t>
08</w:t>
            </w:r>
          </w:p>
          <w:bookmarkEnd w:id="1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2"/>
          <w:p>
            <w:pPr>
              <w:spacing w:after="20"/>
              <w:ind w:left="20"/>
              <w:jc w:val="both"/>
            </w:pPr>
            <w:r>
              <w:rPr>
                <w:rFonts w:ascii="Times New Roman"/>
                <w:b w:val="false"/>
                <w:i w:val="false"/>
                <w:color w:val="000000"/>
                <w:sz w:val="20"/>
              </w:rPr>
              <w:t>
08</w:t>
            </w:r>
          </w:p>
          <w:bookmarkEnd w:id="1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3"/>
          <w:p>
            <w:pPr>
              <w:spacing w:after="20"/>
              <w:ind w:left="20"/>
              <w:jc w:val="both"/>
            </w:pPr>
            <w:r>
              <w:rPr>
                <w:rFonts w:ascii="Times New Roman"/>
                <w:b w:val="false"/>
                <w:i w:val="false"/>
                <w:color w:val="000000"/>
                <w:sz w:val="20"/>
              </w:rPr>
              <w:t>
08</w:t>
            </w:r>
          </w:p>
          <w:bookmarkEnd w:id="1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4"/>
          <w:p>
            <w:pPr>
              <w:spacing w:after="20"/>
              <w:ind w:left="20"/>
              <w:jc w:val="both"/>
            </w:pPr>
            <w:r>
              <w:rPr>
                <w:rFonts w:ascii="Times New Roman"/>
                <w:b w:val="false"/>
                <w:i w:val="false"/>
                <w:color w:val="000000"/>
                <w:sz w:val="20"/>
              </w:rPr>
              <w:t>
08</w:t>
            </w:r>
          </w:p>
          <w:bookmarkEnd w:id="1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5"/>
          <w:p>
            <w:pPr>
              <w:spacing w:after="20"/>
              <w:ind w:left="20"/>
              <w:jc w:val="both"/>
            </w:pPr>
            <w:r>
              <w:rPr>
                <w:rFonts w:ascii="Times New Roman"/>
                <w:b w:val="false"/>
                <w:i w:val="false"/>
                <w:color w:val="000000"/>
                <w:sz w:val="20"/>
              </w:rPr>
              <w:t>
08</w:t>
            </w:r>
          </w:p>
          <w:bookmarkEnd w:id="1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6"/>
          <w:p>
            <w:pPr>
              <w:spacing w:after="20"/>
              <w:ind w:left="20"/>
              <w:jc w:val="both"/>
            </w:pPr>
            <w:r>
              <w:rPr>
                <w:rFonts w:ascii="Times New Roman"/>
                <w:b w:val="false"/>
                <w:i w:val="false"/>
                <w:color w:val="000000"/>
                <w:sz w:val="20"/>
              </w:rPr>
              <w:t>
08</w:t>
            </w:r>
          </w:p>
          <w:bookmarkEnd w:id="1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7"/>
          <w:p>
            <w:pPr>
              <w:spacing w:after="20"/>
              <w:ind w:left="20"/>
              <w:jc w:val="both"/>
            </w:pPr>
            <w:r>
              <w:rPr>
                <w:rFonts w:ascii="Times New Roman"/>
                <w:b w:val="false"/>
                <w:i w:val="false"/>
                <w:color w:val="000000"/>
                <w:sz w:val="20"/>
              </w:rPr>
              <w:t>
08</w:t>
            </w:r>
          </w:p>
          <w:bookmarkEnd w:id="1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68"/>
          <w:p>
            <w:pPr>
              <w:spacing w:after="20"/>
              <w:ind w:left="20"/>
              <w:jc w:val="both"/>
            </w:pPr>
            <w:r>
              <w:rPr>
                <w:rFonts w:ascii="Times New Roman"/>
                <w:b w:val="false"/>
                <w:i w:val="false"/>
                <w:color w:val="000000"/>
                <w:sz w:val="20"/>
              </w:rPr>
              <w:t>
08</w:t>
            </w:r>
          </w:p>
          <w:bookmarkEnd w:id="1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69"/>
          <w:p>
            <w:pPr>
              <w:spacing w:after="20"/>
              <w:ind w:left="20"/>
              <w:jc w:val="both"/>
            </w:pPr>
            <w:r>
              <w:rPr>
                <w:rFonts w:ascii="Times New Roman"/>
                <w:b w:val="false"/>
                <w:i w:val="false"/>
                <w:color w:val="000000"/>
                <w:sz w:val="20"/>
              </w:rPr>
              <w:t>
08</w:t>
            </w:r>
          </w:p>
          <w:bookmarkEnd w:id="1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70"/>
          <w:p>
            <w:pPr>
              <w:spacing w:after="20"/>
              <w:ind w:left="20"/>
              <w:jc w:val="both"/>
            </w:pPr>
            <w:r>
              <w:rPr>
                <w:rFonts w:ascii="Times New Roman"/>
                <w:b w:val="false"/>
                <w:i w:val="false"/>
                <w:color w:val="000000"/>
                <w:sz w:val="20"/>
              </w:rPr>
              <w:t>
08</w:t>
            </w:r>
          </w:p>
          <w:bookmarkEnd w:id="1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1"/>
          <w:p>
            <w:pPr>
              <w:spacing w:after="20"/>
              <w:ind w:left="20"/>
              <w:jc w:val="both"/>
            </w:pPr>
            <w:r>
              <w:rPr>
                <w:rFonts w:ascii="Times New Roman"/>
                <w:b w:val="false"/>
                <w:i w:val="false"/>
                <w:color w:val="000000"/>
                <w:sz w:val="20"/>
              </w:rPr>
              <w:t>
10</w:t>
            </w:r>
          </w:p>
          <w:bookmarkEnd w:id="1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2"/>
          <w:p>
            <w:pPr>
              <w:spacing w:after="20"/>
              <w:ind w:left="20"/>
              <w:jc w:val="both"/>
            </w:pPr>
            <w:r>
              <w:rPr>
                <w:rFonts w:ascii="Times New Roman"/>
                <w:b w:val="false"/>
                <w:i w:val="false"/>
                <w:color w:val="000000"/>
                <w:sz w:val="20"/>
              </w:rPr>
              <w:t>
10</w:t>
            </w:r>
          </w:p>
          <w:bookmarkEnd w:id="1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73"/>
          <w:p>
            <w:pPr>
              <w:spacing w:after="20"/>
              <w:ind w:left="20"/>
              <w:jc w:val="both"/>
            </w:pPr>
            <w:r>
              <w:rPr>
                <w:rFonts w:ascii="Times New Roman"/>
                <w:b w:val="false"/>
                <w:i w:val="false"/>
                <w:color w:val="000000"/>
                <w:sz w:val="20"/>
              </w:rPr>
              <w:t>
10</w:t>
            </w:r>
          </w:p>
          <w:bookmarkEnd w:id="1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74"/>
          <w:p>
            <w:pPr>
              <w:spacing w:after="20"/>
              <w:ind w:left="20"/>
              <w:jc w:val="both"/>
            </w:pPr>
            <w:r>
              <w:rPr>
                <w:rFonts w:ascii="Times New Roman"/>
                <w:b w:val="false"/>
                <w:i w:val="false"/>
                <w:color w:val="000000"/>
                <w:sz w:val="20"/>
              </w:rPr>
              <w:t>
10</w:t>
            </w:r>
          </w:p>
          <w:bookmarkEnd w:id="1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75"/>
          <w:p>
            <w:pPr>
              <w:spacing w:after="20"/>
              <w:ind w:left="20"/>
              <w:jc w:val="both"/>
            </w:pPr>
            <w:r>
              <w:rPr>
                <w:rFonts w:ascii="Times New Roman"/>
                <w:b w:val="false"/>
                <w:i w:val="false"/>
                <w:color w:val="000000"/>
                <w:sz w:val="20"/>
              </w:rPr>
              <w:t>
10</w:t>
            </w:r>
          </w:p>
          <w:bookmarkEnd w:id="1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76"/>
          <w:p>
            <w:pPr>
              <w:spacing w:after="20"/>
              <w:ind w:left="20"/>
              <w:jc w:val="both"/>
            </w:pPr>
            <w:r>
              <w:rPr>
                <w:rFonts w:ascii="Times New Roman"/>
                <w:b w:val="false"/>
                <w:i w:val="false"/>
                <w:color w:val="000000"/>
                <w:sz w:val="20"/>
              </w:rPr>
              <w:t>
10</w:t>
            </w:r>
          </w:p>
          <w:bookmarkEnd w:id="1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77"/>
          <w:p>
            <w:pPr>
              <w:spacing w:after="20"/>
              <w:ind w:left="20"/>
              <w:jc w:val="both"/>
            </w:pPr>
            <w:r>
              <w:rPr>
                <w:rFonts w:ascii="Times New Roman"/>
                <w:b w:val="false"/>
                <w:i w:val="false"/>
                <w:color w:val="000000"/>
                <w:sz w:val="20"/>
              </w:rPr>
              <w:t>
10</w:t>
            </w:r>
          </w:p>
          <w:bookmarkEnd w:id="1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78"/>
          <w:p>
            <w:pPr>
              <w:spacing w:after="20"/>
              <w:ind w:left="20"/>
              <w:jc w:val="both"/>
            </w:pPr>
            <w:r>
              <w:rPr>
                <w:rFonts w:ascii="Times New Roman"/>
                <w:b w:val="false"/>
                <w:i w:val="false"/>
                <w:color w:val="000000"/>
                <w:sz w:val="20"/>
              </w:rPr>
              <w:t>
10</w:t>
            </w:r>
          </w:p>
          <w:bookmarkEnd w:id="1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79"/>
          <w:p>
            <w:pPr>
              <w:spacing w:after="20"/>
              <w:ind w:left="20"/>
              <w:jc w:val="both"/>
            </w:pPr>
            <w:r>
              <w:rPr>
                <w:rFonts w:ascii="Times New Roman"/>
                <w:b w:val="false"/>
                <w:i w:val="false"/>
                <w:color w:val="000000"/>
                <w:sz w:val="20"/>
              </w:rPr>
              <w:t>
10</w:t>
            </w:r>
          </w:p>
          <w:bookmarkEnd w:id="1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80"/>
          <w:p>
            <w:pPr>
              <w:spacing w:after="20"/>
              <w:ind w:left="20"/>
              <w:jc w:val="both"/>
            </w:pPr>
            <w:r>
              <w:rPr>
                <w:rFonts w:ascii="Times New Roman"/>
                <w:b w:val="false"/>
                <w:i w:val="false"/>
                <w:color w:val="000000"/>
                <w:sz w:val="20"/>
              </w:rPr>
              <w:t>
10</w:t>
            </w:r>
          </w:p>
          <w:bookmarkEnd w:id="1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81"/>
          <w:p>
            <w:pPr>
              <w:spacing w:after="20"/>
              <w:ind w:left="20"/>
              <w:jc w:val="both"/>
            </w:pPr>
            <w:r>
              <w:rPr>
                <w:rFonts w:ascii="Times New Roman"/>
                <w:b w:val="false"/>
                <w:i w:val="false"/>
                <w:color w:val="000000"/>
                <w:sz w:val="20"/>
              </w:rPr>
              <w:t>
10</w:t>
            </w:r>
          </w:p>
          <w:bookmarkEnd w:id="1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2"/>
          <w:p>
            <w:pPr>
              <w:spacing w:after="20"/>
              <w:ind w:left="20"/>
              <w:jc w:val="both"/>
            </w:pPr>
            <w:r>
              <w:rPr>
                <w:rFonts w:ascii="Times New Roman"/>
                <w:b w:val="false"/>
                <w:i w:val="false"/>
                <w:color w:val="000000"/>
                <w:sz w:val="20"/>
              </w:rPr>
              <w:t>
10</w:t>
            </w:r>
          </w:p>
          <w:bookmarkEnd w:id="1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83"/>
          <w:p>
            <w:pPr>
              <w:spacing w:after="20"/>
              <w:ind w:left="20"/>
              <w:jc w:val="both"/>
            </w:pPr>
            <w:r>
              <w:rPr>
                <w:rFonts w:ascii="Times New Roman"/>
                <w:b w:val="false"/>
                <w:i w:val="false"/>
                <w:color w:val="000000"/>
                <w:sz w:val="20"/>
              </w:rPr>
              <w:t>
10</w:t>
            </w:r>
          </w:p>
          <w:bookmarkEnd w:id="1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84"/>
          <w:p>
            <w:pPr>
              <w:spacing w:after="20"/>
              <w:ind w:left="20"/>
              <w:jc w:val="both"/>
            </w:pPr>
            <w:r>
              <w:rPr>
                <w:rFonts w:ascii="Times New Roman"/>
                <w:b w:val="false"/>
                <w:i w:val="false"/>
                <w:color w:val="000000"/>
                <w:sz w:val="20"/>
              </w:rPr>
              <w:t>
10</w:t>
            </w:r>
          </w:p>
          <w:bookmarkEnd w:id="1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85"/>
          <w:p>
            <w:pPr>
              <w:spacing w:after="20"/>
              <w:ind w:left="20"/>
              <w:jc w:val="both"/>
            </w:pPr>
            <w:r>
              <w:rPr>
                <w:rFonts w:ascii="Times New Roman"/>
                <w:b w:val="false"/>
                <w:i w:val="false"/>
                <w:color w:val="000000"/>
                <w:sz w:val="20"/>
              </w:rPr>
              <w:t>
10</w:t>
            </w:r>
          </w:p>
          <w:bookmarkEnd w:id="1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86"/>
          <w:p>
            <w:pPr>
              <w:spacing w:after="20"/>
              <w:ind w:left="20"/>
              <w:jc w:val="both"/>
            </w:pPr>
            <w:r>
              <w:rPr>
                <w:rFonts w:ascii="Times New Roman"/>
                <w:b w:val="false"/>
                <w:i w:val="false"/>
                <w:color w:val="000000"/>
                <w:sz w:val="20"/>
              </w:rPr>
              <w:t>
10</w:t>
            </w:r>
          </w:p>
          <w:bookmarkEnd w:id="1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87"/>
          <w:p>
            <w:pPr>
              <w:spacing w:after="20"/>
              <w:ind w:left="20"/>
              <w:jc w:val="both"/>
            </w:pPr>
            <w:r>
              <w:rPr>
                <w:rFonts w:ascii="Times New Roman"/>
                <w:b w:val="false"/>
                <w:i w:val="false"/>
                <w:color w:val="000000"/>
                <w:sz w:val="20"/>
              </w:rPr>
              <w:t>
10</w:t>
            </w:r>
          </w:p>
          <w:bookmarkEnd w:id="1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88"/>
          <w:p>
            <w:pPr>
              <w:spacing w:after="20"/>
              <w:ind w:left="20"/>
              <w:jc w:val="both"/>
            </w:pPr>
            <w:r>
              <w:rPr>
                <w:rFonts w:ascii="Times New Roman"/>
                <w:b w:val="false"/>
                <w:i w:val="false"/>
                <w:color w:val="000000"/>
                <w:sz w:val="20"/>
              </w:rPr>
              <w:t>
10</w:t>
            </w:r>
          </w:p>
          <w:bookmarkEnd w:id="1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89"/>
          <w:p>
            <w:pPr>
              <w:spacing w:after="20"/>
              <w:ind w:left="20"/>
              <w:jc w:val="both"/>
            </w:pPr>
            <w:r>
              <w:rPr>
                <w:rFonts w:ascii="Times New Roman"/>
                <w:b w:val="false"/>
                <w:i w:val="false"/>
                <w:color w:val="000000"/>
                <w:sz w:val="20"/>
              </w:rPr>
              <w:t>
10</w:t>
            </w:r>
          </w:p>
          <w:bookmarkEnd w:id="1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90"/>
          <w:p>
            <w:pPr>
              <w:spacing w:after="20"/>
              <w:ind w:left="20"/>
              <w:jc w:val="both"/>
            </w:pPr>
            <w:r>
              <w:rPr>
                <w:rFonts w:ascii="Times New Roman"/>
                <w:b w:val="false"/>
                <w:i w:val="false"/>
                <w:color w:val="000000"/>
                <w:sz w:val="20"/>
              </w:rPr>
              <w:t>
11</w:t>
            </w:r>
          </w:p>
          <w:bookmarkEnd w:id="1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91"/>
          <w:p>
            <w:pPr>
              <w:spacing w:after="20"/>
              <w:ind w:left="20"/>
              <w:jc w:val="both"/>
            </w:pPr>
            <w:r>
              <w:rPr>
                <w:rFonts w:ascii="Times New Roman"/>
                <w:b w:val="false"/>
                <w:i w:val="false"/>
                <w:color w:val="000000"/>
                <w:sz w:val="20"/>
              </w:rPr>
              <w:t>
11</w:t>
            </w:r>
          </w:p>
          <w:bookmarkEnd w:id="1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92"/>
          <w:p>
            <w:pPr>
              <w:spacing w:after="20"/>
              <w:ind w:left="20"/>
              <w:jc w:val="both"/>
            </w:pPr>
            <w:r>
              <w:rPr>
                <w:rFonts w:ascii="Times New Roman"/>
                <w:b w:val="false"/>
                <w:i w:val="false"/>
                <w:color w:val="000000"/>
                <w:sz w:val="20"/>
              </w:rPr>
              <w:t>
11</w:t>
            </w:r>
          </w:p>
          <w:bookmarkEnd w:id="1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93"/>
          <w:p>
            <w:pPr>
              <w:spacing w:after="20"/>
              <w:ind w:left="20"/>
              <w:jc w:val="both"/>
            </w:pPr>
            <w:r>
              <w:rPr>
                <w:rFonts w:ascii="Times New Roman"/>
                <w:b w:val="false"/>
                <w:i w:val="false"/>
                <w:color w:val="000000"/>
                <w:sz w:val="20"/>
              </w:rPr>
              <w:t>
11</w:t>
            </w:r>
          </w:p>
          <w:bookmarkEnd w:id="1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94"/>
          <w:p>
            <w:pPr>
              <w:spacing w:after="20"/>
              <w:ind w:left="20"/>
              <w:jc w:val="both"/>
            </w:pPr>
            <w:r>
              <w:rPr>
                <w:rFonts w:ascii="Times New Roman"/>
                <w:b w:val="false"/>
                <w:i w:val="false"/>
                <w:color w:val="000000"/>
                <w:sz w:val="20"/>
              </w:rPr>
              <w:t>
11</w:t>
            </w:r>
          </w:p>
          <w:bookmarkEnd w:id="1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5"/>
          <w:p>
            <w:pPr>
              <w:spacing w:after="20"/>
              <w:ind w:left="20"/>
              <w:jc w:val="both"/>
            </w:pPr>
            <w:r>
              <w:rPr>
                <w:rFonts w:ascii="Times New Roman"/>
                <w:b w:val="false"/>
                <w:i w:val="false"/>
                <w:color w:val="000000"/>
                <w:sz w:val="20"/>
              </w:rPr>
              <w:t>
11</w:t>
            </w:r>
          </w:p>
          <w:bookmarkEnd w:id="1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96"/>
          <w:p>
            <w:pPr>
              <w:spacing w:after="20"/>
              <w:ind w:left="20"/>
              <w:jc w:val="both"/>
            </w:pPr>
            <w:r>
              <w:rPr>
                <w:rFonts w:ascii="Times New Roman"/>
                <w:b w:val="false"/>
                <w:i w:val="false"/>
                <w:color w:val="000000"/>
                <w:sz w:val="20"/>
              </w:rPr>
              <w:t>
12</w:t>
            </w:r>
          </w:p>
          <w:bookmarkEnd w:id="1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97"/>
          <w:p>
            <w:pPr>
              <w:spacing w:after="20"/>
              <w:ind w:left="20"/>
              <w:jc w:val="both"/>
            </w:pPr>
            <w:r>
              <w:rPr>
                <w:rFonts w:ascii="Times New Roman"/>
                <w:b w:val="false"/>
                <w:i w:val="false"/>
                <w:color w:val="000000"/>
                <w:sz w:val="20"/>
              </w:rPr>
              <w:t>
12</w:t>
            </w:r>
          </w:p>
          <w:bookmarkEnd w:id="1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98"/>
          <w:p>
            <w:pPr>
              <w:spacing w:after="20"/>
              <w:ind w:left="20"/>
              <w:jc w:val="both"/>
            </w:pPr>
            <w:r>
              <w:rPr>
                <w:rFonts w:ascii="Times New Roman"/>
                <w:b w:val="false"/>
                <w:i w:val="false"/>
                <w:color w:val="000000"/>
                <w:sz w:val="20"/>
              </w:rPr>
              <w:t>
12</w:t>
            </w:r>
          </w:p>
          <w:bookmarkEnd w:id="1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99"/>
          <w:p>
            <w:pPr>
              <w:spacing w:after="20"/>
              <w:ind w:left="20"/>
              <w:jc w:val="both"/>
            </w:pPr>
            <w:r>
              <w:rPr>
                <w:rFonts w:ascii="Times New Roman"/>
                <w:b w:val="false"/>
                <w:i w:val="false"/>
                <w:color w:val="000000"/>
                <w:sz w:val="20"/>
              </w:rPr>
              <w:t>
12</w:t>
            </w:r>
          </w:p>
          <w:bookmarkEnd w:id="1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200"/>
          <w:p>
            <w:pPr>
              <w:spacing w:after="20"/>
              <w:ind w:left="20"/>
              <w:jc w:val="both"/>
            </w:pPr>
            <w:r>
              <w:rPr>
                <w:rFonts w:ascii="Times New Roman"/>
                <w:b w:val="false"/>
                <w:i w:val="false"/>
                <w:color w:val="000000"/>
                <w:sz w:val="20"/>
              </w:rPr>
              <w:t>
12</w:t>
            </w:r>
          </w:p>
          <w:bookmarkEnd w:id="2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201"/>
          <w:p>
            <w:pPr>
              <w:spacing w:after="20"/>
              <w:ind w:left="20"/>
              <w:jc w:val="both"/>
            </w:pPr>
            <w:r>
              <w:rPr>
                <w:rFonts w:ascii="Times New Roman"/>
                <w:b w:val="false"/>
                <w:i w:val="false"/>
                <w:color w:val="000000"/>
                <w:sz w:val="20"/>
              </w:rPr>
              <w:t>
13</w:t>
            </w:r>
          </w:p>
          <w:bookmarkEnd w:id="2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02"/>
          <w:p>
            <w:pPr>
              <w:spacing w:after="20"/>
              <w:ind w:left="20"/>
              <w:jc w:val="both"/>
            </w:pPr>
            <w:r>
              <w:rPr>
                <w:rFonts w:ascii="Times New Roman"/>
                <w:b w:val="false"/>
                <w:i w:val="false"/>
                <w:color w:val="000000"/>
                <w:sz w:val="20"/>
              </w:rPr>
              <w:t>
13</w:t>
            </w:r>
          </w:p>
          <w:bookmarkEnd w:id="2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03"/>
          <w:p>
            <w:pPr>
              <w:spacing w:after="20"/>
              <w:ind w:left="20"/>
              <w:jc w:val="both"/>
            </w:pPr>
            <w:r>
              <w:rPr>
                <w:rFonts w:ascii="Times New Roman"/>
                <w:b w:val="false"/>
                <w:i w:val="false"/>
                <w:color w:val="000000"/>
                <w:sz w:val="20"/>
              </w:rPr>
              <w:t>
13</w:t>
            </w:r>
          </w:p>
          <w:bookmarkEnd w:id="2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04"/>
          <w:p>
            <w:pPr>
              <w:spacing w:after="20"/>
              <w:ind w:left="20"/>
              <w:jc w:val="both"/>
            </w:pPr>
            <w:r>
              <w:rPr>
                <w:rFonts w:ascii="Times New Roman"/>
                <w:b w:val="false"/>
                <w:i w:val="false"/>
                <w:color w:val="000000"/>
                <w:sz w:val="20"/>
              </w:rPr>
              <w:t>
13</w:t>
            </w:r>
          </w:p>
          <w:bookmarkEnd w:id="2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05"/>
          <w:p>
            <w:pPr>
              <w:spacing w:after="20"/>
              <w:ind w:left="20"/>
              <w:jc w:val="both"/>
            </w:pPr>
            <w:r>
              <w:rPr>
                <w:rFonts w:ascii="Times New Roman"/>
                <w:b w:val="false"/>
                <w:i w:val="false"/>
                <w:color w:val="000000"/>
                <w:sz w:val="20"/>
              </w:rPr>
              <w:t>
13</w:t>
            </w:r>
          </w:p>
          <w:bookmarkEnd w:id="2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06"/>
          <w:p>
            <w:pPr>
              <w:spacing w:after="20"/>
              <w:ind w:left="20"/>
              <w:jc w:val="both"/>
            </w:pPr>
            <w:r>
              <w:rPr>
                <w:rFonts w:ascii="Times New Roman"/>
                <w:b w:val="false"/>
                <w:i w:val="false"/>
                <w:color w:val="000000"/>
                <w:sz w:val="20"/>
              </w:rPr>
              <w:t>
13</w:t>
            </w:r>
          </w:p>
          <w:bookmarkEnd w:id="2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07"/>
          <w:p>
            <w:pPr>
              <w:spacing w:after="20"/>
              <w:ind w:left="20"/>
              <w:jc w:val="both"/>
            </w:pPr>
            <w:r>
              <w:rPr>
                <w:rFonts w:ascii="Times New Roman"/>
                <w:b w:val="false"/>
                <w:i w:val="false"/>
                <w:color w:val="000000"/>
                <w:sz w:val="20"/>
              </w:rPr>
              <w:t>
13</w:t>
            </w:r>
          </w:p>
          <w:bookmarkEnd w:id="2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08"/>
          <w:p>
            <w:pPr>
              <w:spacing w:after="20"/>
              <w:ind w:left="20"/>
              <w:jc w:val="both"/>
            </w:pPr>
            <w:r>
              <w:rPr>
                <w:rFonts w:ascii="Times New Roman"/>
                <w:b w:val="false"/>
                <w:i w:val="false"/>
                <w:color w:val="000000"/>
                <w:sz w:val="20"/>
              </w:rPr>
              <w:t>
13</w:t>
            </w:r>
          </w:p>
          <w:bookmarkEnd w:id="2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09"/>
          <w:p>
            <w:pPr>
              <w:spacing w:after="20"/>
              <w:ind w:left="20"/>
              <w:jc w:val="both"/>
            </w:pPr>
            <w:r>
              <w:rPr>
                <w:rFonts w:ascii="Times New Roman"/>
                <w:b w:val="false"/>
                <w:i w:val="false"/>
                <w:color w:val="000000"/>
                <w:sz w:val="20"/>
              </w:rPr>
              <w:t>
15</w:t>
            </w:r>
          </w:p>
          <w:bookmarkEnd w:id="2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10"/>
          <w:p>
            <w:pPr>
              <w:spacing w:after="20"/>
              <w:ind w:left="20"/>
              <w:jc w:val="both"/>
            </w:pPr>
            <w:r>
              <w:rPr>
                <w:rFonts w:ascii="Times New Roman"/>
                <w:b w:val="false"/>
                <w:i w:val="false"/>
                <w:color w:val="000000"/>
                <w:sz w:val="20"/>
              </w:rPr>
              <w:t>
15</w:t>
            </w:r>
          </w:p>
          <w:bookmarkEnd w:id="2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11"/>
          <w:p>
            <w:pPr>
              <w:spacing w:after="20"/>
              <w:ind w:left="20"/>
              <w:jc w:val="both"/>
            </w:pPr>
            <w:r>
              <w:rPr>
                <w:rFonts w:ascii="Times New Roman"/>
                <w:b w:val="false"/>
                <w:i w:val="false"/>
                <w:color w:val="000000"/>
                <w:sz w:val="20"/>
              </w:rPr>
              <w:t>
15</w:t>
            </w:r>
          </w:p>
          <w:bookmarkEnd w:id="2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12"/>
          <w:p>
            <w:pPr>
              <w:spacing w:after="20"/>
              <w:ind w:left="20"/>
              <w:jc w:val="both"/>
            </w:pPr>
            <w:r>
              <w:rPr>
                <w:rFonts w:ascii="Times New Roman"/>
                <w:b w:val="false"/>
                <w:i w:val="false"/>
                <w:color w:val="000000"/>
                <w:sz w:val="20"/>
              </w:rPr>
              <w:t>
15</w:t>
            </w:r>
          </w:p>
          <w:bookmarkEnd w:id="2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13"/>
          <w:p>
            <w:pPr>
              <w:spacing w:after="20"/>
              <w:ind w:left="20"/>
              <w:jc w:val="both"/>
            </w:pPr>
            <w:r>
              <w:rPr>
                <w:rFonts w:ascii="Times New Roman"/>
                <w:b w:val="false"/>
                <w:i w:val="false"/>
                <w:color w:val="000000"/>
                <w:sz w:val="20"/>
              </w:rPr>
              <w:t>
15</w:t>
            </w:r>
          </w:p>
          <w:bookmarkEnd w:id="2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14"/>
          <w:p>
            <w:pPr>
              <w:spacing w:after="20"/>
              <w:ind w:left="20"/>
              <w:jc w:val="both"/>
            </w:pPr>
            <w:r>
              <w:rPr>
                <w:rFonts w:ascii="Times New Roman"/>
                <w:b w:val="false"/>
                <w:i w:val="false"/>
                <w:color w:val="000000"/>
                <w:sz w:val="20"/>
              </w:rPr>
              <w:t>
15</w:t>
            </w:r>
          </w:p>
          <w:bookmarkEnd w:id="2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15"/>
          <w:p>
            <w:pPr>
              <w:spacing w:after="20"/>
              <w:ind w:left="20"/>
              <w:jc w:val="both"/>
            </w:pPr>
            <w:r>
              <w:rPr>
                <w:rFonts w:ascii="Times New Roman"/>
                <w:b w:val="false"/>
                <w:i w:val="false"/>
                <w:color w:val="000000"/>
                <w:sz w:val="20"/>
              </w:rPr>
              <w:t>
15</w:t>
            </w:r>
          </w:p>
          <w:bookmarkEnd w:id="2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16"/>
          <w:p>
            <w:pPr>
              <w:spacing w:after="20"/>
              <w:ind w:left="20"/>
              <w:jc w:val="both"/>
            </w:pPr>
            <w:r>
              <w:rPr>
                <w:rFonts w:ascii="Times New Roman"/>
                <w:b w:val="false"/>
                <w:i w:val="false"/>
                <w:color w:val="000000"/>
                <w:sz w:val="20"/>
              </w:rPr>
              <w:t>
10</w:t>
            </w:r>
          </w:p>
          <w:bookmarkEnd w:id="2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17"/>
          <w:p>
            <w:pPr>
              <w:spacing w:after="20"/>
              <w:ind w:left="20"/>
              <w:jc w:val="both"/>
            </w:pPr>
            <w:r>
              <w:rPr>
                <w:rFonts w:ascii="Times New Roman"/>
                <w:b w:val="false"/>
                <w:i w:val="false"/>
                <w:color w:val="000000"/>
                <w:sz w:val="20"/>
              </w:rPr>
              <w:t>
10</w:t>
            </w:r>
          </w:p>
          <w:bookmarkEnd w:id="2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18"/>
          <w:p>
            <w:pPr>
              <w:spacing w:after="20"/>
              <w:ind w:left="20"/>
              <w:jc w:val="both"/>
            </w:pPr>
            <w:r>
              <w:rPr>
                <w:rFonts w:ascii="Times New Roman"/>
                <w:b w:val="false"/>
                <w:i w:val="false"/>
                <w:color w:val="000000"/>
                <w:sz w:val="20"/>
              </w:rPr>
              <w:t>
10</w:t>
            </w:r>
          </w:p>
          <w:bookmarkEnd w:id="2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19"/>
          <w:p>
            <w:pPr>
              <w:spacing w:after="20"/>
              <w:ind w:left="20"/>
              <w:jc w:val="both"/>
            </w:pPr>
            <w:r>
              <w:rPr>
                <w:rFonts w:ascii="Times New Roman"/>
                <w:b w:val="false"/>
                <w:i w:val="false"/>
                <w:color w:val="000000"/>
                <w:sz w:val="20"/>
              </w:rPr>
              <w:t>
10</w:t>
            </w:r>
          </w:p>
          <w:bookmarkEnd w:id="2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20"/>
          <w:p>
            <w:pPr>
              <w:spacing w:after="20"/>
              <w:ind w:left="20"/>
              <w:jc w:val="both"/>
            </w:pPr>
            <w:r>
              <w:rPr>
                <w:rFonts w:ascii="Times New Roman"/>
                <w:b w:val="false"/>
                <w:i w:val="false"/>
                <w:color w:val="000000"/>
                <w:sz w:val="20"/>
              </w:rPr>
              <w:t>
5</w:t>
            </w:r>
          </w:p>
          <w:bookmarkEnd w:id="2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21"/>
          <w:p>
            <w:pPr>
              <w:spacing w:after="20"/>
              <w:ind w:left="20"/>
              <w:jc w:val="both"/>
            </w:pPr>
            <w:r>
              <w:rPr>
                <w:rFonts w:ascii="Times New Roman"/>
                <w:b w:val="false"/>
                <w:i w:val="false"/>
                <w:color w:val="000000"/>
                <w:sz w:val="20"/>
              </w:rPr>
              <w:t>
5</w:t>
            </w:r>
          </w:p>
          <w:bookmarkEnd w:id="2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22"/>
          <w:p>
            <w:pPr>
              <w:spacing w:after="20"/>
              <w:ind w:left="20"/>
              <w:jc w:val="both"/>
            </w:pPr>
            <w:r>
              <w:rPr>
                <w:rFonts w:ascii="Times New Roman"/>
                <w:b w:val="false"/>
                <w:i w:val="false"/>
                <w:color w:val="000000"/>
                <w:sz w:val="20"/>
              </w:rPr>
              <w:t>
5</w:t>
            </w:r>
          </w:p>
          <w:bookmarkEnd w:id="2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23"/>
          <w:p>
            <w:pPr>
              <w:spacing w:after="20"/>
              <w:ind w:left="20"/>
              <w:jc w:val="both"/>
            </w:pPr>
            <w:r>
              <w:rPr>
                <w:rFonts w:ascii="Times New Roman"/>
                <w:b w:val="false"/>
                <w:i w:val="false"/>
                <w:color w:val="000000"/>
                <w:sz w:val="20"/>
              </w:rPr>
              <w:t>
7</w:t>
            </w:r>
          </w:p>
          <w:bookmarkEnd w:id="2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24"/>
          <w:p>
            <w:pPr>
              <w:spacing w:after="20"/>
              <w:ind w:left="20"/>
              <w:jc w:val="both"/>
            </w:pPr>
            <w:r>
              <w:rPr>
                <w:rFonts w:ascii="Times New Roman"/>
                <w:b w:val="false"/>
                <w:i w:val="false"/>
                <w:color w:val="000000"/>
                <w:sz w:val="20"/>
              </w:rPr>
              <w:t>
7</w:t>
            </w:r>
          </w:p>
          <w:bookmarkEnd w:id="2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25"/>
          <w:p>
            <w:pPr>
              <w:spacing w:after="20"/>
              <w:ind w:left="20"/>
              <w:jc w:val="both"/>
            </w:pPr>
            <w:r>
              <w:rPr>
                <w:rFonts w:ascii="Times New Roman"/>
                <w:b w:val="false"/>
                <w:i w:val="false"/>
                <w:color w:val="000000"/>
                <w:sz w:val="20"/>
              </w:rPr>
              <w:t>
7</w:t>
            </w:r>
          </w:p>
          <w:bookmarkEnd w:id="2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26"/>
          <w:p>
            <w:pPr>
              <w:spacing w:after="20"/>
              <w:ind w:left="20"/>
              <w:jc w:val="both"/>
            </w:pPr>
            <w:r>
              <w:rPr>
                <w:rFonts w:ascii="Times New Roman"/>
                <w:b w:val="false"/>
                <w:i w:val="false"/>
                <w:color w:val="000000"/>
                <w:sz w:val="20"/>
              </w:rPr>
              <w:t>
16</w:t>
            </w:r>
          </w:p>
          <w:bookmarkEnd w:id="2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27"/>
          <w:p>
            <w:pPr>
              <w:spacing w:after="20"/>
              <w:ind w:left="20"/>
              <w:jc w:val="both"/>
            </w:pPr>
            <w:r>
              <w:rPr>
                <w:rFonts w:ascii="Times New Roman"/>
                <w:b w:val="false"/>
                <w:i w:val="false"/>
                <w:color w:val="000000"/>
                <w:sz w:val="20"/>
              </w:rPr>
              <w:t>
16</w:t>
            </w:r>
          </w:p>
          <w:bookmarkEnd w:id="2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28"/>
          <w:p>
            <w:pPr>
              <w:spacing w:after="20"/>
              <w:ind w:left="20"/>
              <w:jc w:val="both"/>
            </w:pPr>
            <w:r>
              <w:rPr>
                <w:rFonts w:ascii="Times New Roman"/>
                <w:b w:val="false"/>
                <w:i w:val="false"/>
                <w:color w:val="000000"/>
                <w:sz w:val="20"/>
              </w:rPr>
              <w:t>
16</w:t>
            </w:r>
          </w:p>
          <w:bookmarkEnd w:id="2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29"/>
          <w:p>
            <w:pPr>
              <w:spacing w:after="20"/>
              <w:ind w:left="20"/>
              <w:jc w:val="both"/>
            </w:pPr>
            <w:r>
              <w:rPr>
                <w:rFonts w:ascii="Times New Roman"/>
                <w:b w:val="false"/>
                <w:i w:val="false"/>
                <w:color w:val="000000"/>
                <w:sz w:val="20"/>
              </w:rPr>
              <w:t>
16</w:t>
            </w:r>
          </w:p>
          <w:bookmarkEnd w:id="2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30"/>
          <w:p>
            <w:pPr>
              <w:spacing w:after="20"/>
              <w:ind w:left="20"/>
              <w:jc w:val="both"/>
            </w:pPr>
            <w:r>
              <w:rPr>
                <w:rFonts w:ascii="Times New Roman"/>
                <w:b w:val="false"/>
                <w:i w:val="false"/>
                <w:color w:val="000000"/>
                <w:sz w:val="20"/>
              </w:rPr>
              <w:t>
8</w:t>
            </w:r>
          </w:p>
          <w:bookmarkEnd w:id="2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31"/>
          <w:p>
            <w:pPr>
              <w:spacing w:after="20"/>
              <w:ind w:left="20"/>
              <w:jc w:val="both"/>
            </w:pPr>
            <w:r>
              <w:rPr>
                <w:rFonts w:ascii="Times New Roman"/>
                <w:b w:val="false"/>
                <w:i w:val="false"/>
                <w:color w:val="000000"/>
                <w:sz w:val="20"/>
              </w:rPr>
              <w:t>
8</w:t>
            </w:r>
          </w:p>
          <w:bookmarkEnd w:id="2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32"/>
          <w:p>
            <w:pPr>
              <w:spacing w:after="20"/>
              <w:ind w:left="20"/>
              <w:jc w:val="both"/>
            </w:pPr>
            <w:r>
              <w:rPr>
                <w:rFonts w:ascii="Times New Roman"/>
                <w:b w:val="false"/>
                <w:i w:val="false"/>
                <w:color w:val="000000"/>
                <w:sz w:val="20"/>
              </w:rPr>
              <w:t>
8</w:t>
            </w:r>
          </w:p>
          <w:bookmarkEnd w:id="2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Мәслихаттын</w:t>
            </w:r>
            <w:r>
              <w:br/>
            </w:r>
            <w:r>
              <w:rPr>
                <w:rFonts w:ascii="Times New Roman"/>
                <w:b w:val="false"/>
                <w:i w:val="false"/>
                <w:color w:val="000000"/>
                <w:sz w:val="20"/>
              </w:rPr>
              <w:t>2018 жылғы 8 маусым</w:t>
            </w:r>
            <w:r>
              <w:br/>
            </w:r>
            <w:r>
              <w:rPr>
                <w:rFonts w:ascii="Times New Roman"/>
                <w:b w:val="false"/>
                <w:i w:val="false"/>
                <w:color w:val="000000"/>
                <w:sz w:val="20"/>
              </w:rPr>
              <w:t>№ 178 шешіміне 2-косымша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Мәслихаттын</w:t>
            </w:r>
            <w:r>
              <w:br/>
            </w:r>
            <w:r>
              <w:rPr>
                <w:rFonts w:ascii="Times New Roman"/>
                <w:b w:val="false"/>
                <w:i w:val="false"/>
                <w:color w:val="000000"/>
                <w:sz w:val="20"/>
              </w:rPr>
              <w:t>2017 жылғы 20 желтоқсандағы</w:t>
            </w:r>
            <w:r>
              <w:br/>
            </w:r>
            <w:r>
              <w:rPr>
                <w:rFonts w:ascii="Times New Roman"/>
                <w:b w:val="false"/>
                <w:i w:val="false"/>
                <w:color w:val="000000"/>
                <w:sz w:val="20"/>
              </w:rPr>
              <w:t>№ 134 шешіміне 6-косымша</w:t>
            </w:r>
          </w:p>
        </w:tc>
      </w:tr>
    </w:tbl>
    <w:bookmarkStart w:name="z255" w:id="233"/>
    <w:p>
      <w:pPr>
        <w:spacing w:after="0"/>
        <w:ind w:left="0"/>
        <w:jc w:val="left"/>
      </w:pPr>
      <w:r>
        <w:rPr>
          <w:rFonts w:ascii="Times New Roman"/>
          <w:b/>
          <w:i w:val="false"/>
          <w:color w:val="000000"/>
        </w:rPr>
        <w:t xml:space="preserve"> 2018 жылға арналған жергілікті өзін-өзі басқару органдарына берілетін трансферттердің ауылдар, кенттер, ауылдық округтар арасында бөлінуі</w:t>
      </w:r>
    </w:p>
    <w:bookmarkEnd w:id="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34"/>
          <w:p>
            <w:pPr>
              <w:spacing w:after="20"/>
              <w:ind w:left="20"/>
              <w:jc w:val="both"/>
            </w:pPr>
            <w:r>
              <w:rPr>
                <w:rFonts w:ascii="Times New Roman"/>
                <w:b w:val="false"/>
                <w:i w:val="false"/>
                <w:color w:val="000000"/>
                <w:sz w:val="20"/>
              </w:rPr>
              <w:t>
Функционалдық топ</w:t>
            </w:r>
          </w:p>
          <w:bookmarkEnd w:id="234"/>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35"/>
          <w:p>
            <w:pPr>
              <w:spacing w:after="20"/>
              <w:ind w:left="20"/>
              <w:jc w:val="both"/>
            </w:pPr>
            <w:r>
              <w:rPr>
                <w:rFonts w:ascii="Times New Roman"/>
                <w:b w:val="false"/>
                <w:i w:val="false"/>
                <w:color w:val="000000"/>
                <w:sz w:val="20"/>
              </w:rPr>
              <w:t>
 </w:t>
            </w:r>
          </w:p>
          <w:bookmarkEnd w:id="23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36"/>
          <w:p>
            <w:pPr>
              <w:spacing w:after="20"/>
              <w:ind w:left="20"/>
              <w:jc w:val="both"/>
            </w:pPr>
            <w:r>
              <w:rPr>
                <w:rFonts w:ascii="Times New Roman"/>
                <w:b w:val="false"/>
                <w:i w:val="false"/>
                <w:color w:val="000000"/>
                <w:sz w:val="20"/>
              </w:rPr>
              <w:t>
 </w:t>
            </w:r>
          </w:p>
          <w:bookmarkEnd w:id="2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37"/>
          <w:p>
            <w:pPr>
              <w:spacing w:after="20"/>
              <w:ind w:left="20"/>
              <w:jc w:val="both"/>
            </w:pPr>
            <w:r>
              <w:rPr>
                <w:rFonts w:ascii="Times New Roman"/>
                <w:b w:val="false"/>
                <w:i w:val="false"/>
                <w:color w:val="000000"/>
                <w:sz w:val="20"/>
              </w:rPr>
              <w:t>
 </w:t>
            </w:r>
          </w:p>
          <w:bookmarkEnd w:id="2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38"/>
          <w:p>
            <w:pPr>
              <w:spacing w:after="20"/>
              <w:ind w:left="20"/>
              <w:jc w:val="both"/>
            </w:pPr>
            <w:r>
              <w:rPr>
                <w:rFonts w:ascii="Times New Roman"/>
                <w:b w:val="false"/>
                <w:i w:val="false"/>
                <w:color w:val="000000"/>
                <w:sz w:val="20"/>
              </w:rPr>
              <w:t>
 </w:t>
            </w:r>
          </w:p>
          <w:bookmarkEnd w:id="2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39"/>
          <w:p>
            <w:pPr>
              <w:spacing w:after="20"/>
              <w:ind w:left="20"/>
              <w:jc w:val="both"/>
            </w:pPr>
            <w:r>
              <w:rPr>
                <w:rFonts w:ascii="Times New Roman"/>
                <w:b w:val="false"/>
                <w:i w:val="false"/>
                <w:color w:val="000000"/>
                <w:sz w:val="20"/>
              </w:rPr>
              <w:t>
 </w:t>
            </w:r>
          </w:p>
          <w:bookmarkEnd w:id="2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40"/>
          <w:p>
            <w:pPr>
              <w:spacing w:after="20"/>
              <w:ind w:left="20"/>
              <w:jc w:val="both"/>
            </w:pPr>
            <w:r>
              <w:rPr>
                <w:rFonts w:ascii="Times New Roman"/>
                <w:b w:val="false"/>
                <w:i w:val="false"/>
                <w:color w:val="000000"/>
                <w:sz w:val="20"/>
              </w:rPr>
              <w:t>
15</w:t>
            </w:r>
          </w:p>
          <w:bookmarkEnd w:id="2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41"/>
          <w:p>
            <w:pPr>
              <w:spacing w:after="20"/>
              <w:ind w:left="20"/>
              <w:jc w:val="both"/>
            </w:pPr>
            <w:r>
              <w:rPr>
                <w:rFonts w:ascii="Times New Roman"/>
                <w:b w:val="false"/>
                <w:i w:val="false"/>
                <w:color w:val="000000"/>
                <w:sz w:val="20"/>
              </w:rPr>
              <w:t>
 </w:t>
            </w:r>
          </w:p>
          <w:bookmarkEnd w:id="2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"Алтынсарин ауданы Большечураков ауылдық округі әкімінің аппараты" мемлекеттік мекемесі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42"/>
          <w:p>
            <w:pPr>
              <w:spacing w:after="20"/>
              <w:ind w:left="20"/>
              <w:jc w:val="both"/>
            </w:pPr>
            <w:r>
              <w:rPr>
                <w:rFonts w:ascii="Times New Roman"/>
                <w:b w:val="false"/>
                <w:i w:val="false"/>
                <w:color w:val="000000"/>
                <w:sz w:val="20"/>
              </w:rPr>
              <w:t>
 </w:t>
            </w:r>
          </w:p>
          <w:bookmarkEnd w:id="2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"Алтынсарин ауданы Димитров ауылдық округі әкімінің аппараты" мемлекеттік мекемесі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43"/>
          <w:p>
            <w:pPr>
              <w:spacing w:after="20"/>
              <w:ind w:left="20"/>
              <w:jc w:val="both"/>
            </w:pPr>
            <w:r>
              <w:rPr>
                <w:rFonts w:ascii="Times New Roman"/>
                <w:b w:val="false"/>
                <w:i w:val="false"/>
                <w:color w:val="000000"/>
                <w:sz w:val="20"/>
              </w:rPr>
              <w:t>
 </w:t>
            </w:r>
          </w:p>
          <w:bookmarkEnd w:id="2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ауданы Докучаев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44"/>
          <w:p>
            <w:pPr>
              <w:spacing w:after="20"/>
              <w:ind w:left="20"/>
              <w:jc w:val="both"/>
            </w:pPr>
            <w:r>
              <w:rPr>
                <w:rFonts w:ascii="Times New Roman"/>
                <w:b w:val="false"/>
                <w:i w:val="false"/>
                <w:color w:val="000000"/>
                <w:sz w:val="20"/>
              </w:rPr>
              <w:t>
 </w:t>
            </w:r>
          </w:p>
          <w:bookmarkEnd w:id="2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ауданы Красный Кордон ауылы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45"/>
          <w:p>
            <w:pPr>
              <w:spacing w:after="20"/>
              <w:ind w:left="20"/>
              <w:jc w:val="both"/>
            </w:pPr>
            <w:r>
              <w:rPr>
                <w:rFonts w:ascii="Times New Roman"/>
                <w:b w:val="false"/>
                <w:i w:val="false"/>
                <w:color w:val="000000"/>
                <w:sz w:val="20"/>
              </w:rPr>
              <w:t>
 </w:t>
            </w:r>
          </w:p>
          <w:bookmarkEnd w:id="2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ауданы Ілияс Омаров атындағы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46"/>
          <w:p>
            <w:pPr>
              <w:spacing w:after="20"/>
              <w:ind w:left="20"/>
              <w:jc w:val="both"/>
            </w:pPr>
            <w:r>
              <w:rPr>
                <w:rFonts w:ascii="Times New Roman"/>
                <w:b w:val="false"/>
                <w:i w:val="false"/>
                <w:color w:val="000000"/>
                <w:sz w:val="20"/>
              </w:rPr>
              <w:t>
 </w:t>
            </w:r>
          </w:p>
          <w:bookmarkEnd w:id="2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ауданы Омар Шипин атындағы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47"/>
          <w:p>
            <w:pPr>
              <w:spacing w:after="20"/>
              <w:ind w:left="20"/>
              <w:jc w:val="both"/>
            </w:pPr>
            <w:r>
              <w:rPr>
                <w:rFonts w:ascii="Times New Roman"/>
                <w:b w:val="false"/>
                <w:i w:val="false"/>
                <w:color w:val="000000"/>
                <w:sz w:val="20"/>
              </w:rPr>
              <w:t>
 </w:t>
            </w:r>
          </w:p>
          <w:bookmarkEnd w:id="2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ауданы Новоалексеев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48"/>
          <w:p>
            <w:pPr>
              <w:spacing w:after="20"/>
              <w:ind w:left="20"/>
              <w:jc w:val="both"/>
            </w:pPr>
            <w:r>
              <w:rPr>
                <w:rFonts w:ascii="Times New Roman"/>
                <w:b w:val="false"/>
                <w:i w:val="false"/>
                <w:color w:val="000000"/>
                <w:sz w:val="20"/>
              </w:rPr>
              <w:t>
 </w:t>
            </w:r>
          </w:p>
          <w:bookmarkEnd w:id="2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ауданы Приозерный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49"/>
          <w:p>
            <w:pPr>
              <w:spacing w:after="20"/>
              <w:ind w:left="20"/>
              <w:jc w:val="both"/>
            </w:pPr>
            <w:r>
              <w:rPr>
                <w:rFonts w:ascii="Times New Roman"/>
                <w:b w:val="false"/>
                <w:i w:val="false"/>
                <w:color w:val="000000"/>
                <w:sz w:val="20"/>
              </w:rPr>
              <w:t>
 </w:t>
            </w:r>
          </w:p>
          <w:bookmarkEnd w:id="2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ауданы Свердлов ауылы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