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0159" w14:textId="6c00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ауданы әкімдігінің 2016 жылғы 3 маусымдағы № 143 "18 жасқа дейінгі балаларга арналған ай сайынғы мемлекеттік жәрдем ақылар тағайындағанда нормативтік карточкада келтірілген орташа түсімді (өнімділікті), сондай-ақ жеке қосалқы шаруашылықтан түскен табысты есептеу үшін статистика органдары ұсынатын бағаларды түзету туралы" қаулысының күші жойылды деп тану туралы</w:t>
      </w:r>
    </w:p>
    <w:p>
      <w:pPr>
        <w:spacing w:after="0"/>
        <w:ind w:left="0"/>
        <w:jc w:val="both"/>
      </w:pPr>
      <w:r>
        <w:rPr>
          <w:rFonts w:ascii="Times New Roman"/>
          <w:b w:val="false"/>
          <w:i w:val="false"/>
          <w:color w:val="000000"/>
          <w:sz w:val="28"/>
        </w:rPr>
        <w:t>Қостанай облысы Амангелді ауданы әкімдігінің 2018 жылғы 12 ақпандағы № 14 қаулысы. Қостанай облысының Әділет департаментінде 2018 жылғы 28 ақпанда № 7558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Амангелді ауданы әкімдігінің 2016 жылғы 3 маусымдағы </w:t>
      </w:r>
      <w:r>
        <w:rPr>
          <w:rFonts w:ascii="Times New Roman"/>
          <w:b w:val="false"/>
          <w:i w:val="false"/>
          <w:color w:val="000000"/>
          <w:sz w:val="28"/>
        </w:rPr>
        <w:t>№ 143</w:t>
      </w:r>
      <w:r>
        <w:rPr>
          <w:rFonts w:ascii="Times New Roman"/>
          <w:b w:val="false"/>
          <w:i w:val="false"/>
          <w:color w:val="000000"/>
          <w:sz w:val="28"/>
        </w:rPr>
        <w:t xml:space="preserve"> "18 жасқа дейінгі балаларға арналған ай сайынғы мемлекеттік жәрдем ақылар тағайындағанда нормативтік карточкада келтірілген орташа түсімді (өнімділікті), сондай-ақ жеке қосалқы шаруашылықтан түскен табысты есептеу үшін статистика органдары ұсынатын бағаларды түзету туралы" қаулысының (Нормативтік құқықтық актілерді мемлекеттік тіркеу тізілімінде № 6519 болып тіркелген, 2016 жылғы 15 шілде "Аманкелді арайы" газетінде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"Амангелді ауданы әкімдігінің жұмыспен қамту және әлеуметтік бағдарламалар бөлімі" коммуналдық мемлекеттік мекемесі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Амангелді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Амангелді ауданы әкімінің әлеуметтік мәселелері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Амангелді ауданы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