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39da" w14:textId="6ff39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"Амангелді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Амангелді ауданы мәслихатының 2018 жылғы 19 наурыздағы № 199 шешімі. Қостанай облысының Әділет департаментінде 2018 жылғы 9 сәуірде № 7674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Амангелді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"Амангелді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Мәслихаттың 2017 жылғы 23 ақпандағы </w:t>
      </w:r>
      <w:r>
        <w:rPr>
          <w:rFonts w:ascii="Times New Roman"/>
          <w:b w:val="false"/>
          <w:i w:val="false"/>
          <w:color w:val="000000"/>
          <w:sz w:val="28"/>
        </w:rPr>
        <w:t>№ 104</w:t>
      </w:r>
      <w:r>
        <w:rPr>
          <w:rFonts w:ascii="Times New Roman"/>
          <w:b w:val="false"/>
          <w:i w:val="false"/>
          <w:color w:val="000000"/>
          <w:sz w:val="28"/>
        </w:rPr>
        <w:t xml:space="preserve"> "Амангелді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6957 тіркелген, 2017 жылғы 7 cәуірде "Аманкелді арайы" газетінде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Нұрханова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19 наурыздағы</w:t>
            </w:r>
            <w:r>
              <w:br/>
            </w:r>
            <w:r>
              <w:rPr>
                <w:rFonts w:ascii="Times New Roman"/>
                <w:b w:val="false"/>
                <w:i w:val="false"/>
                <w:color w:val="000000"/>
                <w:sz w:val="20"/>
              </w:rPr>
              <w:t>№ 199 шешімімен бекітілген</w:t>
            </w:r>
          </w:p>
        </w:tc>
      </w:tr>
    </w:tbl>
    <w:p>
      <w:pPr>
        <w:spacing w:after="0"/>
        <w:ind w:left="0"/>
        <w:jc w:val="left"/>
      </w:pPr>
      <w:r>
        <w:rPr>
          <w:rFonts w:ascii="Times New Roman"/>
          <w:b/>
          <w:i w:val="false"/>
          <w:color w:val="000000"/>
        </w:rPr>
        <w:t xml:space="preserve"> "Амангелді аудандық мәслихатының аппараты" мемлекеттік мекемесінің "Б" корпусы мемлекеттік әкімшілік қызметшілерінің қызметін бағалау әдістемесі</w:t>
      </w:r>
    </w:p>
    <w:p>
      <w:pPr>
        <w:spacing w:after="0"/>
        <w:ind w:left="0"/>
        <w:jc w:val="both"/>
      </w:pPr>
      <w:r>
        <w:rPr>
          <w:rFonts w:ascii="Times New Roman"/>
          <w:b w:val="false"/>
          <w:i w:val="false"/>
          <w:color w:val="ff0000"/>
          <w:sz w:val="28"/>
        </w:rPr>
        <w:t xml:space="preserve">
      Ескерту. Әдістеме жаңа редакцияда - Қостанай облысы Амангелді ауданы мәслихатының 21.04.2023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8" w:id="4"/>
    <w:p>
      <w:pPr>
        <w:spacing w:after="0"/>
        <w:ind w:left="0"/>
        <w:jc w:val="left"/>
      </w:pPr>
      <w:r>
        <w:rPr>
          <w:rFonts w:ascii="Times New Roman"/>
          <w:b/>
          <w:i w:val="false"/>
          <w:color w:val="000000"/>
        </w:rPr>
        <w:t xml:space="preserve"> 1-тарау. Жалпы ережелер</w:t>
      </w:r>
    </w:p>
    <w:bookmarkEnd w:id="4"/>
    <w:bookmarkStart w:name="z19" w:id="5"/>
    <w:p>
      <w:pPr>
        <w:spacing w:after="0"/>
        <w:ind w:left="0"/>
        <w:jc w:val="both"/>
      </w:pPr>
      <w:r>
        <w:rPr>
          <w:rFonts w:ascii="Times New Roman"/>
          <w:b w:val="false"/>
          <w:i w:val="false"/>
          <w:color w:val="000000"/>
          <w:sz w:val="28"/>
        </w:rPr>
        <w:t xml:space="preserve">
      1. Осы "Амангелді аудандық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(Нормативтік құқықтық актілерді мемлекеттік тіркеу тізілімінде № 16299 тіркелген) бұйрығымен бекітілген "Б" корпусы мемлекеттік әкімшілік қызметшілерінің қызметін бағалаудың үлгілік әдістемесіне (бұдан әрі - </w:t>
      </w:r>
      <w:r>
        <w:rPr>
          <w:rFonts w:ascii="Times New Roman"/>
          <w:b w:val="false"/>
          <w:i w:val="false"/>
          <w:color w:val="000000"/>
          <w:sz w:val="28"/>
        </w:rPr>
        <w:t>Үлгілік әдістеме</w:t>
      </w:r>
      <w:r>
        <w:rPr>
          <w:rFonts w:ascii="Times New Roman"/>
          <w:b w:val="false"/>
          <w:i w:val="false"/>
          <w:color w:val="000000"/>
          <w:sz w:val="28"/>
        </w:rPr>
        <w:t>) сәйкес әзірленді және "Амангелді аудандық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тәртібін айқындайды.</w:t>
      </w:r>
    </w:p>
    <w:bookmarkEnd w:id="5"/>
    <w:bookmarkStart w:name="z20" w:id="6"/>
    <w:p>
      <w:pPr>
        <w:spacing w:after="0"/>
        <w:ind w:left="0"/>
        <w:jc w:val="both"/>
      </w:pPr>
      <w:r>
        <w:rPr>
          <w:rFonts w:ascii="Times New Roman"/>
          <w:b w:val="false"/>
          <w:i w:val="false"/>
          <w:color w:val="000000"/>
          <w:sz w:val="28"/>
        </w:rPr>
        <w:t>
      2. Осы Әдістемеде пайдаланылатын негізгі ұғымдар:</w:t>
      </w:r>
    </w:p>
    <w:bookmarkEnd w:id="6"/>
    <w:bookmarkStart w:name="z21" w:id="7"/>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7"/>
    <w:bookmarkStart w:name="z22" w:id="8"/>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8"/>
    <w:bookmarkStart w:name="z23" w:id="9"/>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9"/>
    <w:bookmarkStart w:name="z24" w:id="10"/>
    <w:p>
      <w:pPr>
        <w:spacing w:after="0"/>
        <w:ind w:left="0"/>
        <w:jc w:val="both"/>
      </w:pPr>
      <w:r>
        <w:rPr>
          <w:rFonts w:ascii="Times New Roman"/>
          <w:b w:val="false"/>
          <w:i w:val="false"/>
          <w:color w:val="000000"/>
          <w:sz w:val="28"/>
        </w:rPr>
        <w:t>
      4) аудандық мәслихат аппаратының басшысы Е-2 санатының "Б" корпусының мемлекеттік әкімшілік қызметшісі;</w:t>
      </w:r>
    </w:p>
    <w:bookmarkEnd w:id="10"/>
    <w:bookmarkStart w:name="z25" w:id="11"/>
    <w:p>
      <w:pPr>
        <w:spacing w:after="0"/>
        <w:ind w:left="0"/>
        <w:jc w:val="both"/>
      </w:pPr>
      <w:r>
        <w:rPr>
          <w:rFonts w:ascii="Times New Roman"/>
          <w:b w:val="false"/>
          <w:i w:val="false"/>
          <w:color w:val="000000"/>
          <w:sz w:val="28"/>
        </w:rPr>
        <w:t>
      5) "Б" корпусының қызметшісі – аудандық мәслихат апаратының басшысын қоспағанда "Б" корпусының мемлекеттік әкімшілік қызметін атқаратын адам;</w:t>
      </w:r>
    </w:p>
    <w:bookmarkEnd w:id="11"/>
    <w:bookmarkStart w:name="z26" w:id="12"/>
    <w:p>
      <w:pPr>
        <w:spacing w:after="0"/>
        <w:ind w:left="0"/>
        <w:jc w:val="both"/>
      </w:pPr>
      <w:r>
        <w:rPr>
          <w:rFonts w:ascii="Times New Roman"/>
          <w:b w:val="false"/>
          <w:i w:val="false"/>
          <w:color w:val="000000"/>
          <w:sz w:val="28"/>
        </w:rPr>
        <w:t>
      6) бағаланатын адам – аудандық мәслихат аппаратының басшысы немесе "Б" корпусының қызметшісі;</w:t>
      </w:r>
    </w:p>
    <w:bookmarkEnd w:id="12"/>
    <w:bookmarkStart w:name="z27" w:id="13"/>
    <w:p>
      <w:pPr>
        <w:spacing w:after="0"/>
        <w:ind w:left="0"/>
        <w:jc w:val="both"/>
      </w:pPr>
      <w:r>
        <w:rPr>
          <w:rFonts w:ascii="Times New Roman"/>
          <w:b w:val="false"/>
          <w:i w:val="false"/>
          <w:color w:val="000000"/>
          <w:sz w:val="28"/>
        </w:rPr>
        <w:t>
      7) нысаналы мақсатты индикаторлар (бұдан әрі - НМИ) - аудандық мәслихат аппаратының басшысы үшін белгіленетін және мемлекеттік орган қызметінің тиімділігін арттыруға бағытталған көрсеткіштер;</w:t>
      </w:r>
    </w:p>
    <w:bookmarkEnd w:id="13"/>
    <w:bookmarkStart w:name="z28" w:id="14"/>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4"/>
    <w:bookmarkStart w:name="z29" w:id="15"/>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5"/>
    <w:bookmarkStart w:name="z30" w:id="16"/>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6"/>
    <w:bookmarkStart w:name="z31" w:id="17"/>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31.08.2023 дейін қолданыста болды - Қостанай облысы Амангелді ауданы мәслихатының 02.08.2023 </w:t>
      </w:r>
      <w:r>
        <w:rPr>
          <w:rFonts w:ascii="Times New Roman"/>
          <w:b w:val="false"/>
          <w:i w:val="false"/>
          <w:color w:val="000000"/>
          <w:sz w:val="28"/>
        </w:rPr>
        <w:t>№ 44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Қостанай облысы Амангелді ауданы мәслихатының 02.08.2023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18"/>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8"/>
    <w:bookmarkStart w:name="z11" w:id="1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19"/>
    <w:bookmarkStart w:name="z12" w:id="20"/>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Амангелді ауданы мәслихатының 02.08.2023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1"/>
    <w:bookmarkStart w:name="z35" w:id="2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2"/>
    <w:bookmarkStart w:name="z36" w:id="2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Амангелді ауданы мәслихатының 02.08.2023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4"/>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4"/>
    <w:bookmarkStart w:name="z38" w:id="2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5"/>
    <w:bookmarkStart w:name="z39" w:id="26"/>
    <w:p>
      <w:pPr>
        <w:spacing w:after="0"/>
        <w:ind w:left="0"/>
        <w:jc w:val="both"/>
      </w:pPr>
      <w:r>
        <w:rPr>
          <w:rFonts w:ascii="Times New Roman"/>
          <w:b w:val="false"/>
          <w:i w:val="false"/>
          <w:color w:val="000000"/>
          <w:sz w:val="28"/>
        </w:rPr>
        <w:t>
      "Функционалдық міндеттерін тиімді атқарады",</w:t>
      </w:r>
    </w:p>
    <w:bookmarkEnd w:id="26"/>
    <w:bookmarkStart w:name="z40" w:id="27"/>
    <w:p>
      <w:pPr>
        <w:spacing w:after="0"/>
        <w:ind w:left="0"/>
        <w:jc w:val="both"/>
      </w:pPr>
      <w:r>
        <w:rPr>
          <w:rFonts w:ascii="Times New Roman"/>
          <w:b w:val="false"/>
          <w:i w:val="false"/>
          <w:color w:val="000000"/>
          <w:sz w:val="28"/>
        </w:rPr>
        <w:t>
      "Функционалдық міндеттерін тиісті түрде атқарады",</w:t>
      </w:r>
    </w:p>
    <w:bookmarkEnd w:id="27"/>
    <w:bookmarkStart w:name="z41" w:id="28"/>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28"/>
    <w:bookmarkStart w:name="z42" w:id="29"/>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29"/>
    <w:bookmarkStart w:name="z43" w:id="30"/>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0"/>
    <w:bookmarkStart w:name="z44" w:id="3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Амангелді ауданы мәслихатының 02.08.2023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3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2"/>
    <w:bookmarkStart w:name="z46" w:id="33"/>
    <w:p>
      <w:pPr>
        <w:spacing w:after="0"/>
        <w:ind w:left="0"/>
        <w:jc w:val="both"/>
      </w:pPr>
      <w:r>
        <w:rPr>
          <w:rFonts w:ascii="Times New Roman"/>
          <w:b w:val="false"/>
          <w:i w:val="false"/>
          <w:color w:val="000000"/>
          <w:sz w:val="28"/>
        </w:rPr>
        <w:t>
      10. Бағалауды ұйымдастырушылық сүйемелдеуді мәслихат аппаратының ұйымдастыру бөлімінің басшысы (бұдан әрі – бөлім басшысы), ол болмаған жағдайда – бөлім басшысының міндетін атқару жүктелген адам, соның соның ішінде ақпараттық жүйе арқылы қамтамасыз етеді.</w:t>
      </w:r>
    </w:p>
    <w:bookmarkEnd w:id="33"/>
    <w:bookmarkStart w:name="z47" w:id="34"/>
    <w:p>
      <w:pPr>
        <w:spacing w:after="0"/>
        <w:ind w:left="0"/>
        <w:jc w:val="both"/>
      </w:pPr>
      <w:r>
        <w:rPr>
          <w:rFonts w:ascii="Times New Roman"/>
          <w:b w:val="false"/>
          <w:i w:val="false"/>
          <w:color w:val="000000"/>
          <w:sz w:val="28"/>
        </w:rPr>
        <w:t>
      Бұл ретте бөлім басшысы ақпараттық жүйеде мәслихат төрағасы бекітетін бағалау кестесін құрастырады.</w:t>
      </w:r>
    </w:p>
    <w:bookmarkEnd w:id="34"/>
    <w:bookmarkStart w:name="z48" w:id="35"/>
    <w:p>
      <w:pPr>
        <w:spacing w:after="0"/>
        <w:ind w:left="0"/>
        <w:jc w:val="both"/>
      </w:pPr>
      <w:r>
        <w:rPr>
          <w:rFonts w:ascii="Times New Roman"/>
          <w:b w:val="false"/>
          <w:i w:val="false"/>
          <w:color w:val="000000"/>
          <w:sz w:val="28"/>
        </w:rPr>
        <w:t>
      11. Бөлім басшысы бағаланатын қызметшіні бағалау нәтижелерімен ол аяқталған соң екі жұмыс күні ішінде таныстыруды қамтамасыз етеді.</w:t>
      </w:r>
    </w:p>
    <w:bookmarkEnd w:id="3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Қостанай облысы Амангелді ауданы мәслихатының 02.08.2023 </w:t>
      </w:r>
      <w:r>
        <w:rPr>
          <w:rFonts w:ascii="Times New Roman"/>
          <w:b w:val="false"/>
          <w:i w:val="false"/>
          <w:color w:val="00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 w:id="36"/>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36"/>
    <w:bookmarkStart w:name="z50" w:id="37"/>
    <w:p>
      <w:pPr>
        <w:spacing w:after="0"/>
        <w:ind w:left="0"/>
        <w:jc w:val="both"/>
      </w:pPr>
      <w:r>
        <w:rPr>
          <w:rFonts w:ascii="Times New Roman"/>
          <w:b w:val="false"/>
          <w:i w:val="false"/>
          <w:color w:val="000000"/>
          <w:sz w:val="28"/>
        </w:rPr>
        <w:t>
      13.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7"/>
    <w:bookmarkStart w:name="z51" w:id="38"/>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ұйымдастыру бөлімінде, сондай-ақ техникалық мүмкіндік болған кезде ақпараттық жүйеде сақталады.</w:t>
      </w:r>
    </w:p>
    <w:bookmarkEnd w:id="38"/>
    <w:bookmarkStart w:name="z52" w:id="39"/>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9"/>
    <w:bookmarkStart w:name="z53" w:id="40"/>
    <w:p>
      <w:pPr>
        <w:spacing w:after="0"/>
        <w:ind w:left="0"/>
        <w:jc w:val="both"/>
      </w:pPr>
      <w:r>
        <w:rPr>
          <w:rFonts w:ascii="Times New Roman"/>
          <w:b w:val="false"/>
          <w:i w:val="false"/>
          <w:color w:val="000000"/>
          <w:sz w:val="28"/>
        </w:rPr>
        <w:t>
      16. Бағалау рәсіміне байланысты келіспеушіліктерді бөлім басшысы барлық мүдделі адамдар мен тараптардың жәрдемдесуімен қарастырады.</w:t>
      </w:r>
    </w:p>
    <w:bookmarkEnd w:id="40"/>
    <w:bookmarkStart w:name="z54" w:id="41"/>
    <w:p>
      <w:pPr>
        <w:spacing w:after="0"/>
        <w:ind w:left="0"/>
        <w:jc w:val="both"/>
      </w:pPr>
      <w:r>
        <w:rPr>
          <w:rFonts w:ascii="Times New Roman"/>
          <w:b w:val="false"/>
          <w:i w:val="false"/>
          <w:color w:val="000000"/>
          <w:sz w:val="28"/>
        </w:rPr>
        <w:t>
      17. Бағалаушы адам мыналарға жауапты болады:</w:t>
      </w:r>
    </w:p>
    <w:bookmarkEnd w:id="41"/>
    <w:bookmarkStart w:name="z55" w:id="42"/>
    <w:p>
      <w:pPr>
        <w:spacing w:after="0"/>
        <w:ind w:left="0"/>
        <w:jc w:val="both"/>
      </w:pPr>
      <w:r>
        <w:rPr>
          <w:rFonts w:ascii="Times New Roman"/>
          <w:b w:val="false"/>
          <w:i w:val="false"/>
          <w:color w:val="000000"/>
          <w:sz w:val="28"/>
        </w:rPr>
        <w:t>
      1) бағаланатын кезеңдегі мәслихат аппараты жұмысының жалпы нәтижелерін бағаланушы адамдардың назарына жеткізу;</w:t>
      </w:r>
    </w:p>
    <w:bookmarkEnd w:id="42"/>
    <w:bookmarkStart w:name="z56" w:id="4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3"/>
    <w:bookmarkStart w:name="z57" w:id="4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4"/>
    <w:bookmarkStart w:name="z58" w:id="4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5"/>
    <w:bookmarkStart w:name="z59" w:id="46"/>
    <w:p>
      <w:pPr>
        <w:spacing w:after="0"/>
        <w:ind w:left="0"/>
        <w:jc w:val="both"/>
      </w:pPr>
      <w:r>
        <w:rPr>
          <w:rFonts w:ascii="Times New Roman"/>
          <w:b w:val="false"/>
          <w:i w:val="false"/>
          <w:color w:val="000000"/>
          <w:sz w:val="28"/>
        </w:rPr>
        <w:t>
      18. Бағаланатын адам мыналарға жауапты болады:</w:t>
      </w:r>
    </w:p>
    <w:bookmarkEnd w:id="46"/>
    <w:bookmarkStart w:name="z60" w:id="4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7"/>
    <w:bookmarkStart w:name="z61" w:id="4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8"/>
    <w:bookmarkStart w:name="z62" w:id="4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9"/>
    <w:bookmarkStart w:name="z63" w:id="50"/>
    <w:p>
      <w:pPr>
        <w:spacing w:after="0"/>
        <w:ind w:left="0"/>
        <w:jc w:val="both"/>
      </w:pPr>
      <w:r>
        <w:rPr>
          <w:rFonts w:ascii="Times New Roman"/>
          <w:b w:val="false"/>
          <w:i w:val="false"/>
          <w:color w:val="000000"/>
          <w:sz w:val="28"/>
        </w:rPr>
        <w:t>
      19. Бөлім басшысы мыналарға жауапты болады:</w:t>
      </w:r>
    </w:p>
    <w:bookmarkEnd w:id="50"/>
    <w:bookmarkStart w:name="z64" w:id="5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1"/>
    <w:bookmarkStart w:name="z65" w:id="52"/>
    <w:p>
      <w:pPr>
        <w:spacing w:after="0"/>
        <w:ind w:left="0"/>
        <w:jc w:val="both"/>
      </w:pPr>
      <w:r>
        <w:rPr>
          <w:rFonts w:ascii="Times New Roman"/>
          <w:b w:val="false"/>
          <w:i w:val="false"/>
          <w:color w:val="000000"/>
          <w:sz w:val="28"/>
        </w:rPr>
        <w:t>
      2) НМИ уақтылы талдау мен келісу;</w:t>
      </w:r>
    </w:p>
    <w:bookmarkEnd w:id="52"/>
    <w:bookmarkStart w:name="z66" w:id="5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3"/>
    <w:bookmarkStart w:name="z67" w:id="5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4"/>
    <w:bookmarkStart w:name="z68" w:id="5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5"/>
    <w:bookmarkStart w:name="z69" w:id="56"/>
    <w:p>
      <w:pPr>
        <w:spacing w:after="0"/>
        <w:ind w:left="0"/>
        <w:jc w:val="both"/>
      </w:pPr>
      <w:r>
        <w:rPr>
          <w:rFonts w:ascii="Times New Roman"/>
          <w:b w:val="false"/>
          <w:i w:val="false"/>
          <w:color w:val="000000"/>
          <w:sz w:val="28"/>
        </w:rPr>
        <w:t>
      20. Бағалау нәтижелері бағаланатын адамға, бағалаушы адамға, бөлім басшысына және калибрлеу сессияларының қатысушыларына ғана белгілі болуы мүмкін.</w:t>
      </w:r>
    </w:p>
    <w:bookmarkEnd w:id="56"/>
    <w:bookmarkStart w:name="z70" w:id="57"/>
    <w:p>
      <w:pPr>
        <w:spacing w:after="0"/>
        <w:ind w:left="0"/>
        <w:jc w:val="left"/>
      </w:pPr>
      <w:r>
        <w:rPr>
          <w:rFonts w:ascii="Times New Roman"/>
          <w:b/>
          <w:i w:val="false"/>
          <w:color w:val="000000"/>
        </w:rPr>
        <w:t xml:space="preserve"> 2-тарау. Аппарат басшысын НМИ қол жеткізуі бойынша бағалау тәртібі</w:t>
      </w:r>
    </w:p>
    <w:bookmarkEnd w:id="57"/>
    <w:bookmarkStart w:name="z71" w:id="58"/>
    <w:p>
      <w:pPr>
        <w:spacing w:after="0"/>
        <w:ind w:left="0"/>
        <w:jc w:val="both"/>
      </w:pPr>
      <w:r>
        <w:rPr>
          <w:rFonts w:ascii="Times New Roman"/>
          <w:b w:val="false"/>
          <w:i w:val="false"/>
          <w:color w:val="000000"/>
          <w:sz w:val="28"/>
        </w:rPr>
        <w:t>
      21. Аппарат басшысының қызметін бағалау НМИ жетістіктерін бағалау әдісі негізінде жүзеге асырылады.</w:t>
      </w:r>
    </w:p>
    <w:bookmarkEnd w:id="58"/>
    <w:bookmarkStart w:name="z72" w:id="59"/>
    <w:p>
      <w:pPr>
        <w:spacing w:after="0"/>
        <w:ind w:left="0"/>
        <w:jc w:val="both"/>
      </w:pPr>
      <w:r>
        <w:rPr>
          <w:rFonts w:ascii="Times New Roman"/>
          <w:b w:val="false"/>
          <w:i w:val="false"/>
          <w:color w:val="000000"/>
          <w:sz w:val="28"/>
        </w:rPr>
        <w:t xml:space="preserve">
      22. НМИ-ды бағалаушы адаммен бөлім басшысының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аппарат басшысының жеке жұмыс жоспарында белгіленеді.</w:t>
      </w:r>
    </w:p>
    <w:bookmarkEnd w:id="59"/>
    <w:bookmarkStart w:name="z73" w:id="6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0"/>
    <w:bookmarkStart w:name="z74" w:id="6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бөлім басшысы жеке жұмыс жоспарының ақпараттық жүйеде (техникалық мүмкіндік болған жағдайда) орналастырылуын қамтамасыз етеді.</w:t>
      </w:r>
    </w:p>
    <w:bookmarkEnd w:id="61"/>
    <w:bookmarkStart w:name="z75" w:id="6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2"/>
    <w:bookmarkStart w:name="z76" w:id="63"/>
    <w:p>
      <w:pPr>
        <w:spacing w:after="0"/>
        <w:ind w:left="0"/>
        <w:jc w:val="both"/>
      </w:pPr>
      <w:r>
        <w:rPr>
          <w:rFonts w:ascii="Times New Roman"/>
          <w:b w:val="false"/>
          <w:i w:val="false"/>
          <w:color w:val="000000"/>
          <w:sz w:val="28"/>
        </w:rPr>
        <w:t>
      Аппарат басшысының НМИ қол жеткізуін бағалауды бағалаушы адам 5-тармақта белгіленген мерзімдерде жүргізеді.</w:t>
      </w:r>
    </w:p>
    <w:bookmarkEnd w:id="63"/>
    <w:bookmarkStart w:name="z77" w:id="6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бөлім басшысы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4"/>
    <w:bookmarkStart w:name="z78" w:id="6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5"/>
    <w:bookmarkStart w:name="z79" w:id="6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66"/>
    <w:bookmarkStart w:name="z80" w:id="6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7"/>
    <w:bookmarkStart w:name="z81" w:id="6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68"/>
    <w:bookmarkStart w:name="z82" w:id="6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69"/>
    <w:bookmarkStart w:name="z83" w:id="7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0"/>
    <w:bookmarkStart w:name="z84" w:id="71"/>
    <w:p>
      <w:pPr>
        <w:spacing w:after="0"/>
        <w:ind w:left="0"/>
        <w:jc w:val="both"/>
      </w:pPr>
      <w:r>
        <w:rPr>
          <w:rFonts w:ascii="Times New Roman"/>
          <w:b w:val="false"/>
          <w:i w:val="false"/>
          <w:color w:val="000000"/>
          <w:sz w:val="28"/>
        </w:rPr>
        <w:t>
      5) мемлекеттік орган қызметінің тиімділігін арттыруға бағдарланған болуы тиіс.</w:t>
      </w:r>
    </w:p>
    <w:bookmarkEnd w:id="71"/>
    <w:bookmarkStart w:name="z85" w:id="7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2"/>
    <w:bookmarkStart w:name="z86" w:id="73"/>
    <w:p>
      <w:pPr>
        <w:spacing w:after="0"/>
        <w:ind w:left="0"/>
        <w:jc w:val="both"/>
      </w:pPr>
      <w:r>
        <w:rPr>
          <w:rFonts w:ascii="Times New Roman"/>
          <w:b w:val="false"/>
          <w:i w:val="false"/>
          <w:color w:val="000000"/>
          <w:sz w:val="28"/>
        </w:rPr>
        <w:t>
      26. Ақпараттық жүйе не ол болмаған жағдайда бөлім басшысы аппарат басшысын оған қатысты бағалауды өткізу туралы есепті тоқсаннан кейінгі айдың бесінші күнінен кешіктірмей хабардар етеді.</w:t>
      </w:r>
    </w:p>
    <w:bookmarkEnd w:id="73"/>
    <w:bookmarkStart w:name="z87" w:id="74"/>
    <w:p>
      <w:pPr>
        <w:spacing w:after="0"/>
        <w:ind w:left="0"/>
        <w:jc w:val="both"/>
      </w:pPr>
      <w:r>
        <w:rPr>
          <w:rFonts w:ascii="Times New Roman"/>
          <w:b w:val="false"/>
          <w:i w:val="false"/>
          <w:color w:val="000000"/>
          <w:sz w:val="28"/>
        </w:rPr>
        <w:t>
      27. Ақпараттық жүйемен не ол болмаған жағдайда бөлім басшысы ресімделген бағалау парағын бағалаушы адамға қарау үшін жолдайды.</w:t>
      </w:r>
    </w:p>
    <w:bookmarkEnd w:id="74"/>
    <w:bookmarkStart w:name="z88" w:id="7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5"/>
    <w:bookmarkStart w:name="z89" w:id="7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6"/>
    <w:bookmarkStart w:name="z90" w:id="7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7"/>
    <w:bookmarkStart w:name="z91" w:id="7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78"/>
    <w:bookmarkStart w:name="z92" w:id="7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79"/>
    <w:bookmarkStart w:name="z93" w:id="80"/>
    <w:p>
      <w:pPr>
        <w:spacing w:after="0"/>
        <w:ind w:left="0"/>
        <w:jc w:val="both"/>
      </w:pPr>
      <w:r>
        <w:rPr>
          <w:rFonts w:ascii="Times New Roman"/>
          <w:b w:val="false"/>
          <w:i w:val="false"/>
          <w:color w:val="000000"/>
          <w:sz w:val="28"/>
        </w:rPr>
        <w:t>
      30. Ақпараттық жүйе немесе ол болмаған жағдайда бөлім басшысы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0"/>
    <w:bookmarkStart w:name="z94" w:id="81"/>
    <w:p>
      <w:pPr>
        <w:spacing w:after="0"/>
        <w:ind w:left="0"/>
        <w:jc w:val="both"/>
      </w:pPr>
      <w:r>
        <w:rPr>
          <w:rFonts w:ascii="Times New Roman"/>
          <w:b w:val="false"/>
          <w:i w:val="false"/>
          <w:color w:val="000000"/>
          <w:sz w:val="28"/>
        </w:rPr>
        <w:t>
      31. Ақпараттық жүйе арқылы не ол болмаған жағдайда бөлім басшысы бағалаушы адамға бағалау парағы жіберіледі.</w:t>
      </w:r>
    </w:p>
    <w:bookmarkEnd w:id="81"/>
    <w:bookmarkStart w:name="z95" w:id="8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2"/>
    <w:bookmarkStart w:name="z96" w:id="8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3"/>
    <w:bookmarkStart w:name="z97" w:id="84"/>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4"/>
    <w:bookmarkStart w:name="z98" w:id="85"/>
    <w:p>
      <w:pPr>
        <w:spacing w:after="0"/>
        <w:ind w:left="0"/>
        <w:jc w:val="both"/>
      </w:pPr>
      <w:r>
        <w:rPr>
          <w:rFonts w:ascii="Times New Roman"/>
          <w:b w:val="false"/>
          <w:i w:val="false"/>
          <w:color w:val="000000"/>
          <w:sz w:val="28"/>
        </w:rPr>
        <w:t>
      функционалдық міндеттерді орындау сапасы;</w:t>
      </w:r>
    </w:p>
    <w:bookmarkEnd w:id="85"/>
    <w:bookmarkStart w:name="z99" w:id="86"/>
    <w:p>
      <w:pPr>
        <w:spacing w:after="0"/>
        <w:ind w:left="0"/>
        <w:jc w:val="both"/>
      </w:pPr>
      <w:r>
        <w:rPr>
          <w:rFonts w:ascii="Times New Roman"/>
          <w:b w:val="false"/>
          <w:i w:val="false"/>
          <w:color w:val="000000"/>
          <w:sz w:val="28"/>
        </w:rPr>
        <w:t>
      тапсырмаларды орындау мерзімдерін сақтау;</w:t>
      </w:r>
    </w:p>
    <w:bookmarkEnd w:id="86"/>
    <w:bookmarkStart w:name="z100" w:id="87"/>
    <w:p>
      <w:pPr>
        <w:spacing w:after="0"/>
        <w:ind w:left="0"/>
        <w:jc w:val="both"/>
      </w:pPr>
      <w:r>
        <w:rPr>
          <w:rFonts w:ascii="Times New Roman"/>
          <w:b w:val="false"/>
          <w:i w:val="false"/>
          <w:color w:val="000000"/>
          <w:sz w:val="28"/>
        </w:rPr>
        <w:t>
      дербестік және бастамашылық;</w:t>
      </w:r>
    </w:p>
    <w:bookmarkEnd w:id="87"/>
    <w:bookmarkStart w:name="z101" w:id="88"/>
    <w:p>
      <w:pPr>
        <w:spacing w:after="0"/>
        <w:ind w:left="0"/>
        <w:jc w:val="both"/>
      </w:pPr>
      <w:r>
        <w:rPr>
          <w:rFonts w:ascii="Times New Roman"/>
          <w:b w:val="false"/>
          <w:i w:val="false"/>
          <w:color w:val="000000"/>
          <w:sz w:val="28"/>
        </w:rPr>
        <w:t>
      еңбек тәртібі.</w:t>
      </w:r>
    </w:p>
    <w:bookmarkEnd w:id="88"/>
    <w:bookmarkStart w:name="z102" w:id="89"/>
    <w:p>
      <w:pPr>
        <w:spacing w:after="0"/>
        <w:ind w:left="0"/>
        <w:jc w:val="left"/>
      </w:pPr>
      <w:r>
        <w:rPr>
          <w:rFonts w:ascii="Times New Roman"/>
          <w:b/>
          <w:i w:val="false"/>
          <w:color w:val="000000"/>
        </w:rPr>
        <w:t xml:space="preserve"> 4-тарау. 360 әдісі бойынша бағалау тәртібі</w:t>
      </w:r>
    </w:p>
    <w:bookmarkEnd w:id="89"/>
    <w:bookmarkStart w:name="z103" w:id="90"/>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0"/>
    <w:bookmarkStart w:name="z104" w:id="91"/>
    <w:p>
      <w:pPr>
        <w:spacing w:after="0"/>
        <w:ind w:left="0"/>
        <w:jc w:val="both"/>
      </w:pPr>
      <w:r>
        <w:rPr>
          <w:rFonts w:ascii="Times New Roman"/>
          <w:b w:val="false"/>
          <w:i w:val="false"/>
          <w:color w:val="000000"/>
          <w:sz w:val="28"/>
        </w:rPr>
        <w:t xml:space="preserve">
      Аппарат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1"/>
    <w:bookmarkStart w:name="z105" w:id="92"/>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2"/>
    <w:bookmarkStart w:name="z106" w:id="93"/>
    <w:p>
      <w:pPr>
        <w:spacing w:after="0"/>
        <w:ind w:left="0"/>
        <w:jc w:val="both"/>
      </w:pPr>
      <w:r>
        <w:rPr>
          <w:rFonts w:ascii="Times New Roman"/>
          <w:b w:val="false"/>
          <w:i w:val="false"/>
          <w:color w:val="000000"/>
          <w:sz w:val="28"/>
        </w:rPr>
        <w:t>
      Аппарат басшысы үшін:</w:t>
      </w:r>
    </w:p>
    <w:bookmarkEnd w:id="93"/>
    <w:bookmarkStart w:name="z107" w:id="94"/>
    <w:p>
      <w:pPr>
        <w:spacing w:after="0"/>
        <w:ind w:left="0"/>
        <w:jc w:val="both"/>
      </w:pPr>
      <w:r>
        <w:rPr>
          <w:rFonts w:ascii="Times New Roman"/>
          <w:b w:val="false"/>
          <w:i w:val="false"/>
          <w:color w:val="000000"/>
          <w:sz w:val="28"/>
        </w:rPr>
        <w:t>
      қызметті басқару;</w:t>
      </w:r>
    </w:p>
    <w:bookmarkEnd w:id="94"/>
    <w:bookmarkStart w:name="z108" w:id="95"/>
    <w:p>
      <w:pPr>
        <w:spacing w:after="0"/>
        <w:ind w:left="0"/>
        <w:jc w:val="both"/>
      </w:pPr>
      <w:r>
        <w:rPr>
          <w:rFonts w:ascii="Times New Roman"/>
          <w:b w:val="false"/>
          <w:i w:val="false"/>
          <w:color w:val="000000"/>
          <w:sz w:val="28"/>
        </w:rPr>
        <w:t>
      тиімді коммуникацияларды құру;</w:t>
      </w:r>
    </w:p>
    <w:bookmarkEnd w:id="95"/>
    <w:bookmarkStart w:name="z109" w:id="96"/>
    <w:p>
      <w:pPr>
        <w:spacing w:after="0"/>
        <w:ind w:left="0"/>
        <w:jc w:val="both"/>
      </w:pPr>
      <w:r>
        <w:rPr>
          <w:rFonts w:ascii="Times New Roman"/>
          <w:b w:val="false"/>
          <w:i w:val="false"/>
          <w:color w:val="000000"/>
          <w:sz w:val="28"/>
        </w:rPr>
        <w:t>
      әдеп нормалары мен қағидаларын ұстану;</w:t>
      </w:r>
    </w:p>
    <w:bookmarkEnd w:id="96"/>
    <w:bookmarkStart w:name="z110" w:id="97"/>
    <w:p>
      <w:pPr>
        <w:spacing w:after="0"/>
        <w:ind w:left="0"/>
        <w:jc w:val="both"/>
      </w:pPr>
      <w:r>
        <w:rPr>
          <w:rFonts w:ascii="Times New Roman"/>
          <w:b w:val="false"/>
          <w:i w:val="false"/>
          <w:color w:val="000000"/>
          <w:sz w:val="28"/>
        </w:rPr>
        <w:t>
      өзгерістерді басқару;</w:t>
      </w:r>
    </w:p>
    <w:bookmarkEnd w:id="97"/>
    <w:bookmarkStart w:name="z111" w:id="98"/>
    <w:p>
      <w:pPr>
        <w:spacing w:after="0"/>
        <w:ind w:left="0"/>
        <w:jc w:val="both"/>
      </w:pPr>
      <w:r>
        <w:rPr>
          <w:rFonts w:ascii="Times New Roman"/>
          <w:b w:val="false"/>
          <w:i w:val="false"/>
          <w:color w:val="000000"/>
          <w:sz w:val="28"/>
        </w:rPr>
        <w:t>
      нәтижеге бағдарлану;</w:t>
      </w:r>
    </w:p>
    <w:bookmarkEnd w:id="98"/>
    <w:bookmarkStart w:name="z112" w:id="99"/>
    <w:p>
      <w:pPr>
        <w:spacing w:after="0"/>
        <w:ind w:left="0"/>
        <w:jc w:val="both"/>
      </w:pPr>
      <w:r>
        <w:rPr>
          <w:rFonts w:ascii="Times New Roman"/>
          <w:b w:val="false"/>
          <w:i w:val="false"/>
          <w:color w:val="000000"/>
          <w:sz w:val="28"/>
        </w:rPr>
        <w:t>
      дербестік және шешімдерді қабылдау дағдылары;</w:t>
      </w:r>
    </w:p>
    <w:bookmarkEnd w:id="99"/>
    <w:bookmarkStart w:name="z113" w:id="100"/>
    <w:p>
      <w:pPr>
        <w:spacing w:after="0"/>
        <w:ind w:left="0"/>
        <w:jc w:val="both"/>
      </w:pPr>
      <w:r>
        <w:rPr>
          <w:rFonts w:ascii="Times New Roman"/>
          <w:b w:val="false"/>
          <w:i w:val="false"/>
          <w:color w:val="000000"/>
          <w:sz w:val="28"/>
        </w:rPr>
        <w:t>
      топты басқару;</w:t>
      </w:r>
    </w:p>
    <w:bookmarkEnd w:id="100"/>
    <w:bookmarkStart w:name="z114" w:id="101"/>
    <w:p>
      <w:pPr>
        <w:spacing w:after="0"/>
        <w:ind w:left="0"/>
        <w:jc w:val="both"/>
      </w:pPr>
      <w:r>
        <w:rPr>
          <w:rFonts w:ascii="Times New Roman"/>
          <w:b w:val="false"/>
          <w:i w:val="false"/>
          <w:color w:val="000000"/>
          <w:sz w:val="28"/>
        </w:rPr>
        <w:t>
      көшбасшылық қасиеттер;</w:t>
      </w:r>
    </w:p>
    <w:bookmarkEnd w:id="101"/>
    <w:bookmarkStart w:name="z115" w:id="102"/>
    <w:p>
      <w:pPr>
        <w:spacing w:after="0"/>
        <w:ind w:left="0"/>
        <w:jc w:val="both"/>
      </w:pPr>
      <w:r>
        <w:rPr>
          <w:rFonts w:ascii="Times New Roman"/>
          <w:b w:val="false"/>
          <w:i w:val="false"/>
          <w:color w:val="000000"/>
          <w:sz w:val="28"/>
        </w:rPr>
        <w:t>
      ынтымақтастық;</w:t>
      </w:r>
    </w:p>
    <w:bookmarkEnd w:id="102"/>
    <w:bookmarkStart w:name="z116" w:id="103"/>
    <w:p>
      <w:pPr>
        <w:spacing w:after="0"/>
        <w:ind w:left="0"/>
        <w:jc w:val="both"/>
      </w:pPr>
      <w:r>
        <w:rPr>
          <w:rFonts w:ascii="Times New Roman"/>
          <w:b w:val="false"/>
          <w:i w:val="false"/>
          <w:color w:val="000000"/>
          <w:sz w:val="28"/>
        </w:rPr>
        <w:t>
      жеделділік;</w:t>
      </w:r>
    </w:p>
    <w:bookmarkEnd w:id="103"/>
    <w:bookmarkStart w:name="z117" w:id="104"/>
    <w:p>
      <w:pPr>
        <w:spacing w:after="0"/>
        <w:ind w:left="0"/>
        <w:jc w:val="both"/>
      </w:pPr>
      <w:r>
        <w:rPr>
          <w:rFonts w:ascii="Times New Roman"/>
          <w:b w:val="false"/>
          <w:i w:val="false"/>
          <w:color w:val="000000"/>
          <w:sz w:val="28"/>
        </w:rPr>
        <w:t>
      өзін-өзі дамыту;</w:t>
      </w:r>
    </w:p>
    <w:bookmarkEnd w:id="104"/>
    <w:bookmarkStart w:name="z118" w:id="105"/>
    <w:p>
      <w:pPr>
        <w:spacing w:after="0"/>
        <w:ind w:left="0"/>
        <w:jc w:val="both"/>
      </w:pPr>
      <w:r>
        <w:rPr>
          <w:rFonts w:ascii="Times New Roman"/>
          <w:b w:val="false"/>
          <w:i w:val="false"/>
          <w:color w:val="000000"/>
          <w:sz w:val="28"/>
        </w:rPr>
        <w:t>
      бастамшылдық;</w:t>
      </w:r>
    </w:p>
    <w:bookmarkEnd w:id="105"/>
    <w:bookmarkStart w:name="z119" w:id="106"/>
    <w:p>
      <w:pPr>
        <w:spacing w:after="0"/>
        <w:ind w:left="0"/>
        <w:jc w:val="both"/>
      </w:pPr>
      <w:r>
        <w:rPr>
          <w:rFonts w:ascii="Times New Roman"/>
          <w:b w:val="false"/>
          <w:i w:val="false"/>
          <w:color w:val="000000"/>
          <w:sz w:val="28"/>
        </w:rPr>
        <w:t>
      "Б" корпусының қызметшілері үшін:</w:t>
      </w:r>
    </w:p>
    <w:bookmarkEnd w:id="106"/>
    <w:bookmarkStart w:name="z120" w:id="107"/>
    <w:p>
      <w:pPr>
        <w:spacing w:after="0"/>
        <w:ind w:left="0"/>
        <w:jc w:val="both"/>
      </w:pPr>
      <w:r>
        <w:rPr>
          <w:rFonts w:ascii="Times New Roman"/>
          <w:b w:val="false"/>
          <w:i w:val="false"/>
          <w:color w:val="000000"/>
          <w:sz w:val="28"/>
        </w:rPr>
        <w:t>
      тиімді коммуникацияларды құру;</w:t>
      </w:r>
    </w:p>
    <w:bookmarkEnd w:id="107"/>
    <w:bookmarkStart w:name="z121" w:id="108"/>
    <w:p>
      <w:pPr>
        <w:spacing w:after="0"/>
        <w:ind w:left="0"/>
        <w:jc w:val="both"/>
      </w:pPr>
      <w:r>
        <w:rPr>
          <w:rFonts w:ascii="Times New Roman"/>
          <w:b w:val="false"/>
          <w:i w:val="false"/>
          <w:color w:val="000000"/>
          <w:sz w:val="28"/>
        </w:rPr>
        <w:t>
      әдеп нормалары мен қағидаларын ұстану;</w:t>
      </w:r>
    </w:p>
    <w:bookmarkEnd w:id="108"/>
    <w:bookmarkStart w:name="z122" w:id="109"/>
    <w:p>
      <w:pPr>
        <w:spacing w:after="0"/>
        <w:ind w:left="0"/>
        <w:jc w:val="both"/>
      </w:pPr>
      <w:r>
        <w:rPr>
          <w:rFonts w:ascii="Times New Roman"/>
          <w:b w:val="false"/>
          <w:i w:val="false"/>
          <w:color w:val="000000"/>
          <w:sz w:val="28"/>
        </w:rPr>
        <w:t>
      өзгерістерді басқару;</w:t>
      </w:r>
    </w:p>
    <w:bookmarkEnd w:id="109"/>
    <w:bookmarkStart w:name="z123" w:id="110"/>
    <w:p>
      <w:pPr>
        <w:spacing w:after="0"/>
        <w:ind w:left="0"/>
        <w:jc w:val="both"/>
      </w:pPr>
      <w:r>
        <w:rPr>
          <w:rFonts w:ascii="Times New Roman"/>
          <w:b w:val="false"/>
          <w:i w:val="false"/>
          <w:color w:val="000000"/>
          <w:sz w:val="28"/>
        </w:rPr>
        <w:t>
      нәтижеге бағдарлану;</w:t>
      </w:r>
    </w:p>
    <w:bookmarkEnd w:id="110"/>
    <w:bookmarkStart w:name="z124" w:id="111"/>
    <w:p>
      <w:pPr>
        <w:spacing w:after="0"/>
        <w:ind w:left="0"/>
        <w:jc w:val="both"/>
      </w:pPr>
      <w:r>
        <w:rPr>
          <w:rFonts w:ascii="Times New Roman"/>
          <w:b w:val="false"/>
          <w:i w:val="false"/>
          <w:color w:val="000000"/>
          <w:sz w:val="28"/>
        </w:rPr>
        <w:t>
      дербестік және шешімдерді қабылдау дағдылары;</w:t>
      </w:r>
    </w:p>
    <w:bookmarkEnd w:id="111"/>
    <w:bookmarkStart w:name="z125" w:id="112"/>
    <w:p>
      <w:pPr>
        <w:spacing w:after="0"/>
        <w:ind w:left="0"/>
        <w:jc w:val="both"/>
      </w:pPr>
      <w:r>
        <w:rPr>
          <w:rFonts w:ascii="Times New Roman"/>
          <w:b w:val="false"/>
          <w:i w:val="false"/>
          <w:color w:val="000000"/>
          <w:sz w:val="28"/>
        </w:rPr>
        <w:t>
      ынтымақтастық;</w:t>
      </w:r>
    </w:p>
    <w:bookmarkEnd w:id="112"/>
    <w:bookmarkStart w:name="z126" w:id="113"/>
    <w:p>
      <w:pPr>
        <w:spacing w:after="0"/>
        <w:ind w:left="0"/>
        <w:jc w:val="both"/>
      </w:pPr>
      <w:r>
        <w:rPr>
          <w:rFonts w:ascii="Times New Roman"/>
          <w:b w:val="false"/>
          <w:i w:val="false"/>
          <w:color w:val="000000"/>
          <w:sz w:val="28"/>
        </w:rPr>
        <w:t>
      жеделділік;</w:t>
      </w:r>
    </w:p>
    <w:bookmarkEnd w:id="113"/>
    <w:bookmarkStart w:name="z127" w:id="114"/>
    <w:p>
      <w:pPr>
        <w:spacing w:after="0"/>
        <w:ind w:left="0"/>
        <w:jc w:val="both"/>
      </w:pPr>
      <w:r>
        <w:rPr>
          <w:rFonts w:ascii="Times New Roman"/>
          <w:b w:val="false"/>
          <w:i w:val="false"/>
          <w:color w:val="000000"/>
          <w:sz w:val="28"/>
        </w:rPr>
        <w:t>
      өзін-өзі дамыту.</w:t>
      </w:r>
    </w:p>
    <w:bookmarkEnd w:id="114"/>
    <w:bookmarkStart w:name="z128" w:id="115"/>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 ол болмаған жағдайда бөлім басшысы дербес анықтайтын үш адамнан кем болмауы және жеті адамнан артық болмауы тиіс.</w:t>
      </w:r>
    </w:p>
    <w:bookmarkEnd w:id="115"/>
    <w:bookmarkStart w:name="z129" w:id="11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6"/>
    <w:bookmarkStart w:name="z130" w:id="117"/>
    <w:p>
      <w:pPr>
        <w:spacing w:after="0"/>
        <w:ind w:left="0"/>
        <w:jc w:val="both"/>
      </w:pPr>
      <w:r>
        <w:rPr>
          <w:rFonts w:ascii="Times New Roman"/>
          <w:b w:val="false"/>
          <w:i w:val="false"/>
          <w:color w:val="000000"/>
          <w:sz w:val="28"/>
        </w:rPr>
        <w:t>
      Сауалнама алынатын адамдардың қатарына қосылады:</w:t>
      </w:r>
    </w:p>
    <w:bookmarkEnd w:id="117"/>
    <w:bookmarkStart w:name="z131" w:id="118"/>
    <w:p>
      <w:pPr>
        <w:spacing w:after="0"/>
        <w:ind w:left="0"/>
        <w:jc w:val="both"/>
      </w:pPr>
      <w:r>
        <w:rPr>
          <w:rFonts w:ascii="Times New Roman"/>
          <w:b w:val="false"/>
          <w:i w:val="false"/>
          <w:color w:val="000000"/>
          <w:sz w:val="28"/>
        </w:rPr>
        <w:t>
      1) тікелей басшы;</w:t>
      </w:r>
    </w:p>
    <w:bookmarkEnd w:id="118"/>
    <w:bookmarkStart w:name="z132" w:id="11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19"/>
    <w:bookmarkStart w:name="z133" w:id="12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0"/>
    <w:bookmarkStart w:name="z134" w:id="121"/>
    <w:p>
      <w:pPr>
        <w:spacing w:after="0"/>
        <w:ind w:left="0"/>
        <w:jc w:val="both"/>
      </w:pPr>
      <w:r>
        <w:rPr>
          <w:rFonts w:ascii="Times New Roman"/>
          <w:b w:val="false"/>
          <w:i w:val="false"/>
          <w:color w:val="000000"/>
          <w:sz w:val="28"/>
        </w:rPr>
        <w:t xml:space="preserve">
      36. Бөлім басшысы 360-әдіс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нысандар бойынша 360-ты бағалау нәтижелері бойынша кері байланыс ұсынуды ұйымдастырады. Біліктілікті арттыру семинарларының және қайта даярлау курстарының тақырыптарын қалыптастыру кезінде бөлім басшысы 360-әдісті бағалау нәтижелерін, оның ішінде қызметшінің ең аз анықталған құзыреттерін ескеруі тиіс.</w:t>
      </w:r>
    </w:p>
    <w:bookmarkEnd w:id="121"/>
    <w:bookmarkStart w:name="z135" w:id="12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2"/>
    <w:bookmarkStart w:name="z136" w:id="123"/>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3"/>
    <w:bookmarkStart w:name="z137" w:id="124"/>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4"/>
    <w:bookmarkStart w:name="z138" w:id="125"/>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5"/>
    <w:bookmarkStart w:name="z139" w:id="126"/>
    <w:p>
      <w:pPr>
        <w:spacing w:after="0"/>
        <w:ind w:left="0"/>
        <w:jc w:val="both"/>
      </w:pPr>
      <w:r>
        <w:rPr>
          <w:rFonts w:ascii="Times New Roman"/>
          <w:b w:val="false"/>
          <w:i w:val="false"/>
          <w:color w:val="000000"/>
          <w:sz w:val="28"/>
        </w:rPr>
        <w:t>
      40. Бөлім басшысы калибрлеу сессиясының қызметін ұйымдастырады.</w:t>
      </w:r>
    </w:p>
    <w:bookmarkEnd w:id="126"/>
    <w:bookmarkStart w:name="z140" w:id="127"/>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27"/>
    <w:bookmarkStart w:name="z141" w:id="12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28"/>
    <w:bookmarkStart w:name="z142" w:id="12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29"/>
    <w:bookmarkStart w:name="z143" w:id="13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Бөлім басшысы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0"/>
    <w:bookmarkStart w:name="z144" w:id="131"/>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1"/>
    <w:bookmarkStart w:name="z145" w:id="132"/>
    <w:p>
      <w:pPr>
        <w:spacing w:after="0"/>
        <w:ind w:left="0"/>
        <w:jc w:val="both"/>
      </w:pPr>
      <w:r>
        <w:rPr>
          <w:rFonts w:ascii="Times New Roman"/>
          <w:b w:val="false"/>
          <w:i w:val="false"/>
          <w:color w:val="000000"/>
          <w:sz w:val="28"/>
        </w:rPr>
        <w:t>
      Кездесу кезінде мынадай мәселелер талқыланады:</w:t>
      </w:r>
    </w:p>
    <w:bookmarkEnd w:id="132"/>
    <w:bookmarkStart w:name="z146" w:id="133"/>
    <w:p>
      <w:pPr>
        <w:spacing w:after="0"/>
        <w:ind w:left="0"/>
        <w:jc w:val="both"/>
      </w:pPr>
      <w:r>
        <w:rPr>
          <w:rFonts w:ascii="Times New Roman"/>
          <w:b w:val="false"/>
          <w:i w:val="false"/>
          <w:color w:val="000000"/>
          <w:sz w:val="28"/>
        </w:rPr>
        <w:t>
      бағаланатын кезеңдегі жетістіктеріне шолу;</w:t>
      </w:r>
    </w:p>
    <w:bookmarkEnd w:id="133"/>
    <w:bookmarkStart w:name="z147" w:id="134"/>
    <w:p>
      <w:pPr>
        <w:spacing w:after="0"/>
        <w:ind w:left="0"/>
        <w:jc w:val="both"/>
      </w:pPr>
      <w:r>
        <w:rPr>
          <w:rFonts w:ascii="Times New Roman"/>
          <w:b w:val="false"/>
          <w:i w:val="false"/>
          <w:color w:val="000000"/>
          <w:sz w:val="28"/>
        </w:rPr>
        <w:t>
      машықтар мен құзыреттердің дамуына шолу;</w:t>
      </w:r>
    </w:p>
    <w:bookmarkEnd w:id="134"/>
    <w:bookmarkStart w:name="z148" w:id="13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5"/>
    <w:bookmarkStart w:name="z149" w:id="13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6"/>
    <w:bookmarkStart w:name="z150" w:id="13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 тәртібі</w:t>
      </w:r>
    </w:p>
    <w:bookmarkEnd w:id="137"/>
    <w:p>
      <w:pPr>
        <w:spacing w:after="0"/>
        <w:ind w:left="0"/>
        <w:jc w:val="both"/>
      </w:pPr>
      <w:r>
        <w:rPr>
          <w:rFonts w:ascii="Times New Roman"/>
          <w:b w:val="false"/>
          <w:i w:val="false"/>
          <w:color w:val="ff0000"/>
          <w:sz w:val="28"/>
        </w:rPr>
        <w:t xml:space="preserve">
      Ескерту. Әдістеме 6-тараумен толықтырылды - Қостанай облысы Амангелді ауданы мәслихатының 02.08.2023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және 31.08.2023 дейін әрекет етті).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