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9cd7" w14:textId="d259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19 сәуірдегі № 14 "Пайдаланылмайтын ауыл шаруашылығы мақсатындағы жерлерге жер салығының және бірыңғай жер салығының базалық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2018 жылғы 8 маусымдағы № 221 шешімі. Қостанай облысының Әділет департаментінде 2018 жылғы 14 маусымда № 7847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19 сәуірдегі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"Пайдаланылмайтын ауыл шаруашылығы мақсатындағы жерлерге жер салығының және бірыңғай жер салығының базалық мөлшерлемелерін жоғарылату туралы" (Нормативтік құқықтық актілерді мемлекеттік тіркеу тізілімінде № 6375 тіркелген, 2016 жылғы 3 маусымда "Аманкелді арайы" газетінде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"Амангелді ауданының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Қ. Кенжебаев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Амангелді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бойынша мемлекеттік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Ж. Тажибаева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