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f86e8" w14:textId="d9f86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20 желтоқсандағы № 171 "Амангелді ауданының 2018-2020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2018 жылғы 15 қарашадағы № 254 шешімі. Қостанай облысының Әділет департаментінде 2018 жылғы 16 қарашада № 8094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Амангелді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20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000000"/>
          <w:sz w:val="28"/>
        </w:rPr>
        <w:t xml:space="preserve"> "Амангелді ауданының 2018-2020 жылдарға арналған аудандық бюджеті туралы" шешіміне (Нормативтік құқықтық актілерді мемлекеттік тіркеу тізілімінде № 7454 тіркелген, 2018 жылғы 18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Амангелді ауданының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4211755,1 мың теңге, оның iшiнде: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267126,0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5030,8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5670,0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3933928,3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4233145,9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10433,0 мың теңге, оның iшiнде: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18038,0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7605,0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-31823,8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31823,8 мың теңге.";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Баженова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"Амангелді ауданы әкімдігінің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жоспарлау бөлімі" коммуналдық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М. Сакетов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 шешіміне 1-қосымша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2018 жылға арналған аудандық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4211755,1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3933928,3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3933928,3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3933928,3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4233145,9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1703630,5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1436632,9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-31823,8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 шешіміне 5-қосымша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Амангелді ауданының кенттер, ауылдар, ауылдық округтердің бюджеттік бағдарламалар тізбесі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Амантоғай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Ақсай ауылы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Тасты ауылы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Қабырға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Үштоғай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Құмкешу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Байғабыл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Қарасу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Қарынсалды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Үрпек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Үрпек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Байғабыл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Амантоғай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Қарасу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Құмкешу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Ақсай ауылы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Үштоғай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Тасты ауылы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Қабырға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Қарынсалды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Байғабыл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Амантоғай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Үрпек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