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ea437" w14:textId="65ea4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Амангелді ауданы мәслихатының 2018 жылғы 15 қарашадағы № 252 шешімі. Қостанай облысының Әділет департаментінде 2018 жылғы 16 қарашада № 8095 болып тіркелді. Тақырып жаңа редакцияда - Қостанай облысы Амангелді ауданы мәслихатының 2020 жылғы 22 сәуірдегі № 376 шешімімен. Күші жойылды - Қостанай облысы Амангелді ауданы мәслихатының 2021 жылғы 2 сәуірдегі № 30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Амангелді ауданы мәслихатының 02.04.2021 </w:t>
      </w:r>
      <w:r>
        <w:rPr>
          <w:rFonts w:ascii="Times New Roman"/>
          <w:b w:val="false"/>
          <w:i w:val="false"/>
          <w:color w:val="ff0000"/>
          <w:sz w:val="28"/>
        </w:rPr>
        <w:t>№ 30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Ескерту. Шешімінің тақырыбы жаңа редакцияда - Қостанай облысы Амангелді ауданы мәслихатының 22.04.2020 </w:t>
      </w:r>
      <w:r>
        <w:rPr>
          <w:rFonts w:ascii="Times New Roman"/>
          <w:b w:val="false"/>
          <w:i w:val="false"/>
          <w:color w:val="ff0000"/>
          <w:sz w:val="28"/>
        </w:rPr>
        <w:t>№ 376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Амангелді аудандық мәслихаты ШЕШIМ ҚАБЫЛДАДЫ:</w:t>
      </w:r>
    </w:p>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Амангелді ауданы мәслихатының 22.04.2020 </w:t>
      </w:r>
      <w:r>
        <w:rPr>
          <w:rFonts w:ascii="Times New Roman"/>
          <w:b w:val="false"/>
          <w:i w:val="false"/>
          <w:color w:val="000000"/>
          <w:sz w:val="28"/>
        </w:rPr>
        <w:t>№ 376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Мәслихаттың 2016 жылғы 19 сәуірдегі </w:t>
      </w:r>
      <w:r>
        <w:rPr>
          <w:rFonts w:ascii="Times New Roman"/>
          <w:b w:val="false"/>
          <w:i w:val="false"/>
          <w:color w:val="000000"/>
          <w:sz w:val="28"/>
        </w:rPr>
        <w:t>№ 11</w:t>
      </w:r>
      <w:r>
        <w:rPr>
          <w:rFonts w:ascii="Times New Roman"/>
          <w:b w:val="false"/>
          <w:i w:val="false"/>
          <w:color w:val="000000"/>
          <w:sz w:val="28"/>
        </w:rPr>
        <w:t xml:space="preserve">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 (Нормативтік құқықтық актілерді мемлекеттік тіркеу тізілімінде № 6376 тіркелген, 2016 жылғы 3 маусымда "Аманкелді арайы" газетінде жарияланған) шешімінің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Баженова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Кеделбаев</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"КЕЛІСІЛДІ"</w:t>
      </w:r>
    </w:p>
    <w:bookmarkEnd w:id="4"/>
    <w:bookmarkStart w:name="z11" w:id="5"/>
    <w:p>
      <w:pPr>
        <w:spacing w:after="0"/>
        <w:ind w:left="0"/>
        <w:jc w:val="both"/>
      </w:pPr>
      <w:r>
        <w:rPr>
          <w:rFonts w:ascii="Times New Roman"/>
          <w:b w:val="false"/>
          <w:i w:val="false"/>
          <w:color w:val="000000"/>
          <w:sz w:val="28"/>
        </w:rPr>
        <w:t>
      "Амангелді ауданы әкімдігінің</w:t>
      </w:r>
    </w:p>
    <w:bookmarkEnd w:id="5"/>
    <w:bookmarkStart w:name="z12" w:id="6"/>
    <w:p>
      <w:pPr>
        <w:spacing w:after="0"/>
        <w:ind w:left="0"/>
        <w:jc w:val="both"/>
      </w:pPr>
      <w:r>
        <w:rPr>
          <w:rFonts w:ascii="Times New Roman"/>
          <w:b w:val="false"/>
          <w:i w:val="false"/>
          <w:color w:val="000000"/>
          <w:sz w:val="28"/>
        </w:rPr>
        <w:t>
      экономика және бюджеттік</w:t>
      </w:r>
    </w:p>
    <w:bookmarkEnd w:id="6"/>
    <w:bookmarkStart w:name="z13" w:id="7"/>
    <w:p>
      <w:pPr>
        <w:spacing w:after="0"/>
        <w:ind w:left="0"/>
        <w:jc w:val="both"/>
      </w:pPr>
      <w:r>
        <w:rPr>
          <w:rFonts w:ascii="Times New Roman"/>
          <w:b w:val="false"/>
          <w:i w:val="false"/>
          <w:color w:val="000000"/>
          <w:sz w:val="28"/>
        </w:rPr>
        <w:t>
      жоспарлау бөлімі" коммуналдық</w:t>
      </w:r>
    </w:p>
    <w:bookmarkEnd w:id="7"/>
    <w:bookmarkStart w:name="z14" w:id="8"/>
    <w:p>
      <w:pPr>
        <w:spacing w:after="0"/>
        <w:ind w:left="0"/>
        <w:jc w:val="both"/>
      </w:pPr>
      <w:r>
        <w:rPr>
          <w:rFonts w:ascii="Times New Roman"/>
          <w:b w:val="false"/>
          <w:i w:val="false"/>
          <w:color w:val="000000"/>
          <w:sz w:val="28"/>
        </w:rPr>
        <w:t>
      мемлекеттік мекемесінің басшысы</w:t>
      </w:r>
    </w:p>
    <w:bookmarkEnd w:id="8"/>
    <w:bookmarkStart w:name="z15" w:id="9"/>
    <w:p>
      <w:pPr>
        <w:spacing w:after="0"/>
        <w:ind w:left="0"/>
        <w:jc w:val="both"/>
      </w:pPr>
      <w:r>
        <w:rPr>
          <w:rFonts w:ascii="Times New Roman"/>
          <w:b w:val="false"/>
          <w:i w:val="false"/>
          <w:color w:val="000000"/>
          <w:sz w:val="28"/>
        </w:rPr>
        <w:t>
      ___________________ М. Сакетов</w:t>
      </w:r>
    </w:p>
    <w:bookmarkEnd w:id="9"/>
    <w:bookmarkStart w:name="z16" w:id="10"/>
    <w:p>
      <w:pPr>
        <w:spacing w:after="0"/>
        <w:ind w:left="0"/>
        <w:jc w:val="both"/>
      </w:pPr>
      <w:r>
        <w:rPr>
          <w:rFonts w:ascii="Times New Roman"/>
          <w:b w:val="false"/>
          <w:i w:val="false"/>
          <w:color w:val="000000"/>
          <w:sz w:val="28"/>
        </w:rPr>
        <w:t>
      2018 жылғы "14" қараша</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