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1235" w14:textId="3131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әкімінің 2018 жылғы 16 қарашадағы № 9 шешімі. Қостанай облысының Әділет департаментінде 2018 жылғы 16 қарашада № 8097 болып тіркелді. Күші жойылды - Қостанай облысы Амангелді ауданы әкімінің 2020 жылғы 17 шілдедегі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әкімінің 17.07.2020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аудандық аумақтық сайлау комиссиясының келісімімен Амангелді ауданының әкімі ШЕШІМ ҚАБЫЛДАДЫ:</w:t>
      </w:r>
    </w:p>
    <w:bookmarkStart w:name="z5"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Амангелді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Амангелді ауданы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"Амангелді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Амангелді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Амангелді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Амангелді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 төрайымы</w:t>
      </w:r>
    </w:p>
    <w:bookmarkEnd w:id="11"/>
    <w:bookmarkStart w:name="z17" w:id="12"/>
    <w:p>
      <w:pPr>
        <w:spacing w:after="0"/>
        <w:ind w:left="0"/>
        <w:jc w:val="both"/>
      </w:pPr>
      <w:r>
        <w:rPr>
          <w:rFonts w:ascii="Times New Roman"/>
          <w:b w:val="false"/>
          <w:i w:val="false"/>
          <w:color w:val="000000"/>
          <w:sz w:val="28"/>
        </w:rPr>
        <w:t>
      ___________________ А. Ибраева</w:t>
      </w:r>
    </w:p>
    <w:bookmarkEnd w:id="12"/>
    <w:bookmarkStart w:name="z18" w:id="13"/>
    <w:p>
      <w:pPr>
        <w:spacing w:after="0"/>
        <w:ind w:left="0"/>
        <w:jc w:val="both"/>
      </w:pPr>
      <w:r>
        <w:rPr>
          <w:rFonts w:ascii="Times New Roman"/>
          <w:b w:val="false"/>
          <w:i w:val="false"/>
          <w:color w:val="000000"/>
          <w:sz w:val="28"/>
        </w:rPr>
        <w:t>
      2018 жылғы "16"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9 шешіміне</w:t>
            </w:r>
            <w:r>
              <w:br/>
            </w:r>
            <w:r>
              <w:rPr>
                <w:rFonts w:ascii="Times New Roman"/>
                <w:b w:val="false"/>
                <w:i w:val="false"/>
                <w:color w:val="000000"/>
                <w:sz w:val="20"/>
              </w:rPr>
              <w:t>1-қосымша</w:t>
            </w:r>
          </w:p>
        </w:tc>
      </w:tr>
    </w:tbl>
    <w:bookmarkStart w:name="z20" w:id="14"/>
    <w:p>
      <w:pPr>
        <w:spacing w:after="0"/>
        <w:ind w:left="0"/>
        <w:jc w:val="left"/>
      </w:pPr>
      <w:r>
        <w:rPr>
          <w:rFonts w:ascii="Times New Roman"/>
          <w:b/>
          <w:i w:val="false"/>
          <w:color w:val="000000"/>
        </w:rPr>
        <w:t xml:space="preserve"> Амангелді ауданының аумағындағы сайлау учаскелері</w:t>
      </w:r>
    </w:p>
    <w:bookmarkEnd w:id="14"/>
    <w:bookmarkStart w:name="z21" w:id="15"/>
    <w:p>
      <w:pPr>
        <w:spacing w:after="0"/>
        <w:ind w:left="0"/>
        <w:jc w:val="both"/>
      </w:pPr>
      <w:r>
        <w:rPr>
          <w:rFonts w:ascii="Times New Roman"/>
          <w:b w:val="false"/>
          <w:i w:val="false"/>
          <w:color w:val="000000"/>
          <w:sz w:val="28"/>
        </w:rPr>
        <w:t>
      № 213 сайлау учаскесі</w:t>
      </w:r>
    </w:p>
    <w:bookmarkEnd w:id="15"/>
    <w:bookmarkStart w:name="z22" w:id="16"/>
    <w:p>
      <w:pPr>
        <w:spacing w:after="0"/>
        <w:ind w:left="0"/>
        <w:jc w:val="both"/>
      </w:pPr>
      <w:r>
        <w:rPr>
          <w:rFonts w:ascii="Times New Roman"/>
          <w:b w:val="false"/>
          <w:i w:val="false"/>
          <w:color w:val="000000"/>
          <w:sz w:val="28"/>
        </w:rPr>
        <w:t>
      Жетібай ауылының шекараларында.</w:t>
      </w:r>
    </w:p>
    <w:bookmarkEnd w:id="16"/>
    <w:bookmarkStart w:name="z23" w:id="17"/>
    <w:p>
      <w:pPr>
        <w:spacing w:after="0"/>
        <w:ind w:left="0"/>
        <w:jc w:val="both"/>
      </w:pPr>
      <w:r>
        <w:rPr>
          <w:rFonts w:ascii="Times New Roman"/>
          <w:b w:val="false"/>
          <w:i w:val="false"/>
          <w:color w:val="000000"/>
          <w:sz w:val="28"/>
        </w:rPr>
        <w:t>
      № 214 сайлау учаскесі</w:t>
      </w:r>
    </w:p>
    <w:bookmarkEnd w:id="17"/>
    <w:bookmarkStart w:name="z24" w:id="18"/>
    <w:p>
      <w:pPr>
        <w:spacing w:after="0"/>
        <w:ind w:left="0"/>
        <w:jc w:val="both"/>
      </w:pPr>
      <w:r>
        <w:rPr>
          <w:rFonts w:ascii="Times New Roman"/>
          <w:b w:val="false"/>
          <w:i w:val="false"/>
          <w:color w:val="000000"/>
          <w:sz w:val="28"/>
        </w:rPr>
        <w:t>
      Құмкешу және Айтбай ауылдарының шекараларында.</w:t>
      </w:r>
    </w:p>
    <w:bookmarkEnd w:id="18"/>
    <w:bookmarkStart w:name="z25" w:id="19"/>
    <w:p>
      <w:pPr>
        <w:spacing w:after="0"/>
        <w:ind w:left="0"/>
        <w:jc w:val="both"/>
      </w:pPr>
      <w:r>
        <w:rPr>
          <w:rFonts w:ascii="Times New Roman"/>
          <w:b w:val="false"/>
          <w:i w:val="false"/>
          <w:color w:val="000000"/>
          <w:sz w:val="28"/>
        </w:rPr>
        <w:t>
      № 216 сайлау учаскесі</w:t>
      </w:r>
    </w:p>
    <w:bookmarkEnd w:id="19"/>
    <w:bookmarkStart w:name="z26" w:id="20"/>
    <w:p>
      <w:pPr>
        <w:spacing w:after="0"/>
        <w:ind w:left="0"/>
        <w:jc w:val="both"/>
      </w:pPr>
      <w:r>
        <w:rPr>
          <w:rFonts w:ascii="Times New Roman"/>
          <w:b w:val="false"/>
          <w:i w:val="false"/>
          <w:color w:val="000000"/>
          <w:sz w:val="28"/>
        </w:rPr>
        <w:t>
      Амангелді ауылының шекараларында: Байқадамов көшесі 16, 18/1, 18/2, 18/3, 18/4, 18/5, 18/6, 18/7, 20/1, 20/2, 20/3, 27, 29/1, 29/2, 29/3, 31/1, 31/2, 33/1, 33/2, 33/3, 37, 39/1; Дүйсенбин көшесі 22/1, 22/2, 25/1, 25/2, 25/3, 25/4, 26, 27/1, 27/2, 27/3, 27/4, 27/5, 27/6, 27/7, 27/8, 27/9, 28, 29/3, 30, 31/1, 31/5, 31/7, 31/9, 34/1, 34/2; М.Дулатов көшесі 11, 13/1, 13/2, 15, 17, 18, 19, 20, 21, 22, 23, 24, 25, 26, 27, 30/1, 30/2, 31, 38/1, 38/2, 42; Д.Ещанов көшесі 1, 3, 5, 7, 9, 11, 13, 15, 17, 19, 21; Жалдама көшесі 1, 3, 5, 6, 23; Қанжығалин көшесі 1, 2, 3, 5, 6, 7, 8, 9, 10, 12; Б.Майлин көшесі 21/1, 21/2, 21/3, 21/4, 21/5, 21/6, 21/7, 21/8, 21/9, 21/10 21/11, 21/12, 21/13, 21/14, 21/15, 21/16, 25/1, 25/2, 25/3, 25/4, 25/5, 25/6, 25/7, 25/8, 25/9, 25/10, 25/11, 25/12, 25/13, 25/14, 25/15, 25/16, 27/1, 27/2, 27/3, 27/6, 27/7, 27/8; М.Мәметова көшесі 1, 3, 5, 7/1, 7/2, 9/1, 9/2, 11/1, 11/2, 13/1, 13/2, 15/1, 15/2, 19/1, 19/2, 19/3, 19/4, 19/5, 19/6, 19/7, 19/8, 19/9, 19/10, 19/11, 19/12, 19/13, 19/14, 19/15, 19/16, 25/1, 25/2; Сейдахмет Ақын көшесі 1, 2, 3/1, 3/2, 4, 5/1, 5/2, 6, 7/1, 7/2, 7/3, 8/1, 8/2, 8/3, 10, 15, 19, 20, 21, 23, 25, 27/1, 27/2, 29/1, 29/2; Таңатқан Палуан көшесі 1/1, 1/2, 3/1, 3/2, 4, 5/1, 5/2, 6, 7/1, 7/2, 9/1, 9/2; Мәтібай Ақын көшесі 1/1, 1/2, 1/3, 3/1, 3/2, 5/1, 5/2, 7, 9, 11.</w:t>
      </w:r>
    </w:p>
    <w:bookmarkEnd w:id="20"/>
    <w:bookmarkStart w:name="z27" w:id="21"/>
    <w:p>
      <w:pPr>
        <w:spacing w:after="0"/>
        <w:ind w:left="0"/>
        <w:jc w:val="both"/>
      </w:pPr>
      <w:r>
        <w:rPr>
          <w:rFonts w:ascii="Times New Roman"/>
          <w:b w:val="false"/>
          <w:i w:val="false"/>
          <w:color w:val="000000"/>
          <w:sz w:val="28"/>
        </w:rPr>
        <w:t>
      № 217 сайлау учаскесі</w:t>
      </w:r>
    </w:p>
    <w:bookmarkEnd w:id="21"/>
    <w:bookmarkStart w:name="z28" w:id="22"/>
    <w:p>
      <w:pPr>
        <w:spacing w:after="0"/>
        <w:ind w:left="0"/>
        <w:jc w:val="both"/>
      </w:pPr>
      <w:r>
        <w:rPr>
          <w:rFonts w:ascii="Times New Roman"/>
          <w:b w:val="false"/>
          <w:i w:val="false"/>
          <w:color w:val="000000"/>
          <w:sz w:val="28"/>
        </w:rPr>
        <w:t>
      Амантоғай ауылының шекараларында.</w:t>
      </w:r>
    </w:p>
    <w:bookmarkEnd w:id="22"/>
    <w:bookmarkStart w:name="z29" w:id="23"/>
    <w:p>
      <w:pPr>
        <w:spacing w:after="0"/>
        <w:ind w:left="0"/>
        <w:jc w:val="both"/>
      </w:pPr>
      <w:r>
        <w:rPr>
          <w:rFonts w:ascii="Times New Roman"/>
          <w:b w:val="false"/>
          <w:i w:val="false"/>
          <w:color w:val="000000"/>
          <w:sz w:val="28"/>
        </w:rPr>
        <w:t>
      № 218 сайлау учаскесі</w:t>
      </w:r>
    </w:p>
    <w:bookmarkEnd w:id="23"/>
    <w:bookmarkStart w:name="z30" w:id="24"/>
    <w:p>
      <w:pPr>
        <w:spacing w:after="0"/>
        <w:ind w:left="0"/>
        <w:jc w:val="both"/>
      </w:pPr>
      <w:r>
        <w:rPr>
          <w:rFonts w:ascii="Times New Roman"/>
          <w:b w:val="false"/>
          <w:i w:val="false"/>
          <w:color w:val="000000"/>
          <w:sz w:val="28"/>
        </w:rPr>
        <w:t>
      Жалдама ауылының шекараларында.</w:t>
      </w:r>
    </w:p>
    <w:bookmarkEnd w:id="24"/>
    <w:bookmarkStart w:name="z31" w:id="25"/>
    <w:p>
      <w:pPr>
        <w:spacing w:after="0"/>
        <w:ind w:left="0"/>
        <w:jc w:val="both"/>
      </w:pPr>
      <w:r>
        <w:rPr>
          <w:rFonts w:ascii="Times New Roman"/>
          <w:b w:val="false"/>
          <w:i w:val="false"/>
          <w:color w:val="000000"/>
          <w:sz w:val="28"/>
        </w:rPr>
        <w:t>
      № 219 сайлау учаскесі</w:t>
      </w:r>
    </w:p>
    <w:bookmarkEnd w:id="25"/>
    <w:bookmarkStart w:name="z32" w:id="26"/>
    <w:p>
      <w:pPr>
        <w:spacing w:after="0"/>
        <w:ind w:left="0"/>
        <w:jc w:val="both"/>
      </w:pPr>
      <w:r>
        <w:rPr>
          <w:rFonts w:ascii="Times New Roman"/>
          <w:b w:val="false"/>
          <w:i w:val="false"/>
          <w:color w:val="000000"/>
          <w:sz w:val="28"/>
        </w:rPr>
        <w:t>
      Шақпақ ауылының шекараларында .</w:t>
      </w:r>
    </w:p>
    <w:bookmarkEnd w:id="26"/>
    <w:bookmarkStart w:name="z33" w:id="27"/>
    <w:p>
      <w:pPr>
        <w:spacing w:after="0"/>
        <w:ind w:left="0"/>
        <w:jc w:val="both"/>
      </w:pPr>
      <w:r>
        <w:rPr>
          <w:rFonts w:ascii="Times New Roman"/>
          <w:b w:val="false"/>
          <w:i w:val="false"/>
          <w:color w:val="000000"/>
          <w:sz w:val="28"/>
        </w:rPr>
        <w:t>
      № 220 сайлау учаскесі</w:t>
      </w:r>
    </w:p>
    <w:bookmarkEnd w:id="27"/>
    <w:bookmarkStart w:name="z34" w:id="28"/>
    <w:p>
      <w:pPr>
        <w:spacing w:after="0"/>
        <w:ind w:left="0"/>
        <w:jc w:val="both"/>
      </w:pPr>
      <w:r>
        <w:rPr>
          <w:rFonts w:ascii="Times New Roman"/>
          <w:b w:val="false"/>
          <w:i w:val="false"/>
          <w:color w:val="000000"/>
          <w:sz w:val="28"/>
        </w:rPr>
        <w:t>
      Тасты ауылының шекараларында.</w:t>
      </w:r>
    </w:p>
    <w:bookmarkEnd w:id="28"/>
    <w:bookmarkStart w:name="z35" w:id="29"/>
    <w:p>
      <w:pPr>
        <w:spacing w:after="0"/>
        <w:ind w:left="0"/>
        <w:jc w:val="both"/>
      </w:pPr>
      <w:r>
        <w:rPr>
          <w:rFonts w:ascii="Times New Roman"/>
          <w:b w:val="false"/>
          <w:i w:val="false"/>
          <w:color w:val="000000"/>
          <w:sz w:val="28"/>
        </w:rPr>
        <w:t>
      № 222 сайлау учаскесі</w:t>
      </w:r>
    </w:p>
    <w:bookmarkEnd w:id="29"/>
    <w:bookmarkStart w:name="z36" w:id="30"/>
    <w:p>
      <w:pPr>
        <w:spacing w:after="0"/>
        <w:ind w:left="0"/>
        <w:jc w:val="both"/>
      </w:pPr>
      <w:r>
        <w:rPr>
          <w:rFonts w:ascii="Times New Roman"/>
          <w:b w:val="false"/>
          <w:i w:val="false"/>
          <w:color w:val="000000"/>
          <w:sz w:val="28"/>
        </w:rPr>
        <w:t>
      Қарынсалды және Горняк ауылдарының шекараларында.</w:t>
      </w:r>
    </w:p>
    <w:bookmarkEnd w:id="30"/>
    <w:bookmarkStart w:name="z37" w:id="31"/>
    <w:p>
      <w:pPr>
        <w:spacing w:after="0"/>
        <w:ind w:left="0"/>
        <w:jc w:val="both"/>
      </w:pPr>
      <w:r>
        <w:rPr>
          <w:rFonts w:ascii="Times New Roman"/>
          <w:b w:val="false"/>
          <w:i w:val="false"/>
          <w:color w:val="000000"/>
          <w:sz w:val="28"/>
        </w:rPr>
        <w:t>
      № 223 сайлау учаскесі</w:t>
      </w:r>
    </w:p>
    <w:bookmarkEnd w:id="31"/>
    <w:bookmarkStart w:name="z38" w:id="32"/>
    <w:p>
      <w:pPr>
        <w:spacing w:after="0"/>
        <w:ind w:left="0"/>
        <w:jc w:val="both"/>
      </w:pPr>
      <w:r>
        <w:rPr>
          <w:rFonts w:ascii="Times New Roman"/>
          <w:b w:val="false"/>
          <w:i w:val="false"/>
          <w:color w:val="000000"/>
          <w:sz w:val="28"/>
        </w:rPr>
        <w:t>
      Степняк ауылының шекараларында.</w:t>
      </w:r>
    </w:p>
    <w:bookmarkEnd w:id="32"/>
    <w:bookmarkStart w:name="z39" w:id="33"/>
    <w:p>
      <w:pPr>
        <w:spacing w:after="0"/>
        <w:ind w:left="0"/>
        <w:jc w:val="both"/>
      </w:pPr>
      <w:r>
        <w:rPr>
          <w:rFonts w:ascii="Times New Roman"/>
          <w:b w:val="false"/>
          <w:i w:val="false"/>
          <w:color w:val="000000"/>
          <w:sz w:val="28"/>
        </w:rPr>
        <w:t>
      № 224 сайлау учаскесі</w:t>
      </w:r>
    </w:p>
    <w:bookmarkEnd w:id="33"/>
    <w:bookmarkStart w:name="z40" w:id="34"/>
    <w:p>
      <w:pPr>
        <w:spacing w:after="0"/>
        <w:ind w:left="0"/>
        <w:jc w:val="both"/>
      </w:pPr>
      <w:r>
        <w:rPr>
          <w:rFonts w:ascii="Times New Roman"/>
          <w:b w:val="false"/>
          <w:i w:val="false"/>
          <w:color w:val="000000"/>
          <w:sz w:val="28"/>
        </w:rPr>
        <w:t>
      Жаңатұрмыс ауылының шекараларында.</w:t>
      </w:r>
    </w:p>
    <w:bookmarkEnd w:id="34"/>
    <w:bookmarkStart w:name="z41" w:id="35"/>
    <w:p>
      <w:pPr>
        <w:spacing w:after="0"/>
        <w:ind w:left="0"/>
        <w:jc w:val="both"/>
      </w:pPr>
      <w:r>
        <w:rPr>
          <w:rFonts w:ascii="Times New Roman"/>
          <w:b w:val="false"/>
          <w:i w:val="false"/>
          <w:color w:val="000000"/>
          <w:sz w:val="28"/>
        </w:rPr>
        <w:t>
      № 225 сайлау учаскесі</w:t>
      </w:r>
    </w:p>
    <w:bookmarkEnd w:id="35"/>
    <w:bookmarkStart w:name="z42" w:id="36"/>
    <w:p>
      <w:pPr>
        <w:spacing w:after="0"/>
        <w:ind w:left="0"/>
        <w:jc w:val="both"/>
      </w:pPr>
      <w:r>
        <w:rPr>
          <w:rFonts w:ascii="Times New Roman"/>
          <w:b w:val="false"/>
          <w:i w:val="false"/>
          <w:color w:val="000000"/>
          <w:sz w:val="28"/>
        </w:rPr>
        <w:t>
      Үштоғай ауылының шекараларында.</w:t>
      </w:r>
    </w:p>
    <w:bookmarkEnd w:id="36"/>
    <w:bookmarkStart w:name="z43" w:id="37"/>
    <w:p>
      <w:pPr>
        <w:spacing w:after="0"/>
        <w:ind w:left="0"/>
        <w:jc w:val="both"/>
      </w:pPr>
      <w:r>
        <w:rPr>
          <w:rFonts w:ascii="Times New Roman"/>
          <w:b w:val="false"/>
          <w:i w:val="false"/>
          <w:color w:val="000000"/>
          <w:sz w:val="28"/>
        </w:rPr>
        <w:t>
      № 226 сайлау учаскесі</w:t>
      </w:r>
    </w:p>
    <w:bookmarkEnd w:id="37"/>
    <w:bookmarkStart w:name="z44" w:id="38"/>
    <w:p>
      <w:pPr>
        <w:spacing w:after="0"/>
        <w:ind w:left="0"/>
        <w:jc w:val="both"/>
      </w:pPr>
      <w:r>
        <w:rPr>
          <w:rFonts w:ascii="Times New Roman"/>
          <w:b w:val="false"/>
          <w:i w:val="false"/>
          <w:color w:val="000000"/>
          <w:sz w:val="28"/>
        </w:rPr>
        <w:t>
      Ақсай ауылының шекараларында.</w:t>
      </w:r>
    </w:p>
    <w:bookmarkEnd w:id="38"/>
    <w:bookmarkStart w:name="z45" w:id="39"/>
    <w:p>
      <w:pPr>
        <w:spacing w:after="0"/>
        <w:ind w:left="0"/>
        <w:jc w:val="both"/>
      </w:pPr>
      <w:r>
        <w:rPr>
          <w:rFonts w:ascii="Times New Roman"/>
          <w:b w:val="false"/>
          <w:i w:val="false"/>
          <w:color w:val="000000"/>
          <w:sz w:val="28"/>
        </w:rPr>
        <w:t>
      № 227 сайлау учаскесі</w:t>
      </w:r>
    </w:p>
    <w:bookmarkEnd w:id="39"/>
    <w:bookmarkStart w:name="z46" w:id="40"/>
    <w:p>
      <w:pPr>
        <w:spacing w:after="0"/>
        <w:ind w:left="0"/>
        <w:jc w:val="both"/>
      </w:pPr>
      <w:r>
        <w:rPr>
          <w:rFonts w:ascii="Times New Roman"/>
          <w:b w:val="false"/>
          <w:i w:val="false"/>
          <w:color w:val="000000"/>
          <w:sz w:val="28"/>
        </w:rPr>
        <w:t>
      Амангелді ауылының шекараларында: А.Байтұрсынов көшесі 1, 2, 3, 4, 5/1, 5/2, 7/1, 7/2, 8/1, 8/2, 9, 10/1, 10/2, 11, 12, 13/1, 13/2, 14, 15/1, 15/2, 16, 17, 19, 20, 21, 22, 23, 24, 25, 26, 27, 28, 29/1, 29/2, 30/1, 30/2, 31/1, 31/2, 32/1, 33/1, 33/2, 34, 35/1, 35/2, 36, 37/1, 37/2, 52, 54, 56, 58; Божманов көшесі 1/1, 1/2, 2, 4, 4А, 6, 7, 9, 10/1, 10/2, 11, 12/1, 12/2, 13, 15, 16, 18/1, 18/2, 20/1, 20/2, 21/1, 21/2, 22/1, 22/2, 23, 24, 25, 26/1, 26/2, 27/1, 28, 29/1, 29/2, 31/1, 31/2, 32, 33/1, 33/2, 34, 35/1, 35/2, 36, 37, 42/1, 42/2, 43/1, 43/2, 45/1, 72/1, 72/2, 75/1, 75/2; Б.Гордеев көшесі 3/1, 3/2, 4, 6, 7, 8, 9, 10, 12, 14, 17, 19, 20, 21, 25; Дүйсенбин көшесі 37/1, 37/2, 42/1, 42/2, 43/1, 43/2, 43/3, 44/1, 44/2, 44/3, 45, 47/1, 47/2, 47/3, 47/5, 47/6, 47/7, 47/8, 49/1, 49/2, 49/3, 52/1, 52/2, 53, 54, 55, 56, 57/1, 57/2, 58, 60, 61/1, 62, 64/1, 64/2, 66/1, 66/2; М.Дулатов көшесі 33/1, 33/2, 33А, 35/1, 35/2, 36, 37/1, 37/4, 39, 43/1, 43/2, 44, 46, 47, 48, 49, 50, 52, 53, 54, 55, 60, 62, 66, 68, 70; Д.Ещанов көшесі 2, 4/1, 4/2, 6, 8, 23, 25, 27, 29/1, 29/2, 31, 33, 35, 41; Жалдама көшесі 10, 31, 33, 35, 37, 39, 41, 43, 45, 49; Мәтібай Ақын көшесі 2, 4, 6, 8, 10, 12, 14, 15, 16, 17, 18, 19, 20, 22, 24, 26, 28; Сейдахмет Ақын көшесі 12/1, 12/2, 14/1, 14/2, 16/1, 16/2, 18/1, 18/2, 24, 26, 28, 31, 41, 43, 44; Торғай көшесі 1, 2, 3, 4/1, 4/2, 5, 6, 7, 9, 10, 10А, 11, 11А, 12, 14.</w:t>
      </w:r>
    </w:p>
    <w:bookmarkEnd w:id="40"/>
    <w:bookmarkStart w:name="z47" w:id="41"/>
    <w:p>
      <w:pPr>
        <w:spacing w:after="0"/>
        <w:ind w:left="0"/>
        <w:jc w:val="both"/>
      </w:pPr>
      <w:r>
        <w:rPr>
          <w:rFonts w:ascii="Times New Roman"/>
          <w:b w:val="false"/>
          <w:i w:val="false"/>
          <w:color w:val="000000"/>
          <w:sz w:val="28"/>
        </w:rPr>
        <w:t>
      № 228 сайлау учаскесі</w:t>
      </w:r>
    </w:p>
    <w:bookmarkEnd w:id="41"/>
    <w:bookmarkStart w:name="z48" w:id="42"/>
    <w:p>
      <w:pPr>
        <w:spacing w:after="0"/>
        <w:ind w:left="0"/>
        <w:jc w:val="both"/>
      </w:pPr>
      <w:r>
        <w:rPr>
          <w:rFonts w:ascii="Times New Roman"/>
          <w:b w:val="false"/>
          <w:i w:val="false"/>
          <w:color w:val="000000"/>
          <w:sz w:val="28"/>
        </w:rPr>
        <w:t>
      Амангелді ауылының шекараларында: Абай көшесі 1, 2, 3, 4, 5, 6, 7, 8, 9, 10/1, 10/2, 11, 12, 13, 14/1, 14/2; М.Әуезов көшесі 2/1, 2/2, 3, 4, 5/1, 5/2, 6/1, 6/2, 7/1, 7/2, 8/1, 8/2; Ахметбеков көшесі 1/1, 1/2, 2, 3/1, 3/2, 4/1, 4/2, 4/3, 5/1, 5/2, 6/1, 6/2, 7/1, 7/2, 8/1, 8/2, 9/1, 9/2, 10/1, 10/2, 11/1, 11/2, 12/1, 12/2, 12/3, 13/1, 13/2, 13/3, 14/1, 14/2, 14/3, 15, 16, 17/1, 17/2, 18/1, 18/2, 18/3, 19/1, 19/2, 20/1, 20/2, 20/3, 21/1, 21/2, 21/3, 22/1, 22/2, 22/3, 23/1, 23/2, 24/1, 24/2, 25/1, 25/2, 26; Байқадамов көшесі 1/1, 1/2, 1/3, 1А, 2, 3/1, 3/2, 3/3, 3/4, 3/5, 4/1, 4/2, 5, 6/1, 6/2, 6/3, 7/1, 7/2, 8, 9/1, 9/2, 10, 11/1, 11/2, 12/1, 12/2, 13/1, 13/2, 13/3, 14/1, 14/2, 15/1, 15/2, 15/3, 17/1, 17/2, 19/1, 19/2, 21/1, 21/2, 23/1, 23/2, 25/1, 25/2; Дүйсенбин көшесі 1/1, 1/2, 1/4, 2, 3/1, 3/2, 5/1, 5/2, 5/3, 5/4, 6/1, 6/2, 7/1, 7/2, 8/1, 8/2, 8/3, 9/1, 9/2, 9А, 10/1, 10/2, 11/1, 11/2, 12/1, 12/2, 12/3, 12/4, 15/1, 15/2, 15/3, 20; М.Дулатов көшесі 1, 2/1, 2/2, 4/1, 4/2, 5, 6, 7, 8/1, 8/2, 9, 10, 12, 14, 16; Б.Майлин көшесі 1/1, 1/2, 2, 3/1, 3/2, 4/1, 4/2, 5/1, 5/2, 6/1, 6/2, 7/1, 7/2, 8/1, 8/2, 9/1, 9/2, 10А, 11/1, 11/2; Наурыз көшесі 1/1, 1/2, 2/1, 2/3, 3/1, 3/2, 4, 5/1, 5/2, 6, 7/1, 8/1, 8/2, 9/1, 9/2, 10/1, 10/2, 11/1, 11/2, 12/1, 12/2, 13, 14/1, 14/2, 16/1, 16/2, 18/1, 18/2, 20/1, 20/2; Ф.Сатыбалды көшесі 2, 3/1, 3/2, 4/1, 4/2, 5/1, 5/2, 7, 9/1, 9/2, 11/1, 11/2, 13/1, 13/2, 14/1, 14/2.</w:t>
      </w:r>
    </w:p>
    <w:bookmarkEnd w:id="42"/>
    <w:bookmarkStart w:name="z49" w:id="43"/>
    <w:p>
      <w:pPr>
        <w:spacing w:after="0"/>
        <w:ind w:left="0"/>
        <w:jc w:val="both"/>
      </w:pPr>
      <w:r>
        <w:rPr>
          <w:rFonts w:ascii="Times New Roman"/>
          <w:b w:val="false"/>
          <w:i w:val="false"/>
          <w:color w:val="000000"/>
          <w:sz w:val="28"/>
        </w:rPr>
        <w:t>
      № 229 сайлау учаскесі</w:t>
      </w:r>
    </w:p>
    <w:bookmarkEnd w:id="43"/>
    <w:bookmarkStart w:name="z50" w:id="44"/>
    <w:p>
      <w:pPr>
        <w:spacing w:after="0"/>
        <w:ind w:left="0"/>
        <w:jc w:val="both"/>
      </w:pPr>
      <w:r>
        <w:rPr>
          <w:rFonts w:ascii="Times New Roman"/>
          <w:b w:val="false"/>
          <w:i w:val="false"/>
          <w:color w:val="000000"/>
          <w:sz w:val="28"/>
        </w:rPr>
        <w:t>
      Амангелді ауылының шекараларында: К.Байдаулетов көшесі 1/1, 1/2, 3/1, 3/2, 4/1, 4/2, 5/1, 5/2, 7/1, 7/2, 8, 9/1, 9/2, 11/1, 11/2, 12, 13/1, 13/2, 14, 15/1, 15/2; А.Байтұрсынова көшесі 45/1, 45/2, 49/1, 51/1, 51/2, 53/1, 53/2, 55/1, 55/2, 57, 63, 65, 66/1, 66/2 67/1, 67/2, 68, 69, 70/1, 70/2, 71, 72, 73, 74, 76, 78; Т.Бадамбаев көшесі 1/1, 1/2, 2/1, 2/2, 3/1, 3/2, 4/1, 4/2, 4/3, 4/4, 5/1, 5/2, 6/1, 6/2, 6/3, 6/4, 7/1, 7/2, 8/1, 8/2, 8/3, 8/4, 9/1, 9/2, 10/1, 10/2, 11/1, 11/2, 12/1, 12/2, 13, 14/1, 14/2, 15/1, 15/2, 16, 17/1, 17/2, 18/1, 18/2, 19/1, 19/2, 21/1, 21/2, 22, 23/1, 23/2, 25, 27; Ш.Дауылбаева көшесі 1/1, 1/2, 2/1, 2/2, 3/1, 3/2, 4/1, 4/2, 5/1, 5/2, 6/1, 6/2, 7/1, 7/2, 8/1, 8/2, 9/1, 9/2, 10/1, 10/2, 11/1, 11/2, 12; Жәуке Батыр көшесі 1, 5, 7, 9; Иман Батыр көшесі 1, 3, 5, 7; Ғ.Қасымов көшесі 2, 3, 4, 6, 8, 10; Қошқар Батыр көшесі 1, 2, 4, 5; М.Мәметова көшесі 8, 12/1, 12/2, 14, 16/1, 16/2, 16/3, 18/1, 18/2, 20/1, 20/2, 22/1, 22/2, 24/1, 24/2, 26/1, 26/2, 27, 29/1, 29/2, 30/1, 30/2, 30А, 31/1, 31/2, 32/1, 32/2, 33/1, 33/2, 34, 35/1, 35/2, 37/1, 37/2, 39, 41, 43/1, 43/2, 45/1, 45/2, 45/3, 47/1, 47/2, 47/3, 49/1, 49/2, 51, 53, 55, 57; С.Мәуленов көшесі 1/1, 1/2, 2/1, 2/2, 3/1, 3/2, 4/1, 4/2, 5/1, 5/2, 6, 7/1, 7/2, 8/1, 8/2, 9/1, 9/2, 10/1, 10/2, 11/1, 11/2, 12, 16, 18/1, 18/2, 20/1, 20/2, 22/1, 22/2, 24/2, 30/1, 30/2, 32/1, 32/2, 34/1, 34/2, 38/1; Той Төбе көшесі 1, 2, 4, 5, 6, 7, 8, 9, 11, 13, 17, 19, 21/1, 23/2, 25, 27, 29, 31, 37, 39, 47, 49, 51.</w:t>
      </w:r>
    </w:p>
    <w:bookmarkEnd w:id="44"/>
    <w:bookmarkStart w:name="z51" w:id="45"/>
    <w:p>
      <w:pPr>
        <w:spacing w:after="0"/>
        <w:ind w:left="0"/>
        <w:jc w:val="both"/>
      </w:pPr>
      <w:r>
        <w:rPr>
          <w:rFonts w:ascii="Times New Roman"/>
          <w:b w:val="false"/>
          <w:i w:val="false"/>
          <w:color w:val="000000"/>
          <w:sz w:val="28"/>
        </w:rPr>
        <w:t>
      № 230 сайлау учаскесі</w:t>
      </w:r>
    </w:p>
    <w:bookmarkEnd w:id="45"/>
    <w:bookmarkStart w:name="z52" w:id="46"/>
    <w:p>
      <w:pPr>
        <w:spacing w:after="0"/>
        <w:ind w:left="0"/>
        <w:jc w:val="both"/>
      </w:pPr>
      <w:r>
        <w:rPr>
          <w:rFonts w:ascii="Times New Roman"/>
          <w:b w:val="false"/>
          <w:i w:val="false"/>
          <w:color w:val="000000"/>
          <w:sz w:val="28"/>
        </w:rPr>
        <w:t>
      Амангелді ауылының шекараларында: Божманов көшесі 39, 44/1, 44/2, 46/1, 46/2, 47, 48/1, 49/1, 49/2, 50/1, 50/2, 51/2, 52, 54/1, 57, 60/1, 60/2, 63, 69, 70/1, 70/2, 77/1, 77/2, 85/1, 85/2, 87/1, 87/2; Ермағанбетов көшесі 1, 2, 3/1, 3/2, 3/3, 7, 8, 9/1, 9/2, 10, 11/1, 11/2, 13/1, 13/2, 15/1, 15/2, 17/1, 17/2, 19/1, 21, 23; Кейкі Батыр көшесі 1, 2/1, 2/2, 2А, 3, 5/1, 5/2, 7, 8/1, 8/2, 9, 10/1, 10/2, 11/1, 11/2, 12/1, 12/2, 13/1, 13/2, 15, 17, 19/1, 19/2, 21, 23/1, 23/2, 25, 27/1, 27/2, 29/2, 30, 35/1, 35/2, 37/1, 37/2, 39/1, 39/2, 41/1, 41/2, 43/1, 43/2, 48/1, 48/2; С.Мәуленов көшесі 17/1, 17/2, 19/1, 19/2, 21/1, 21/2, 23, 25, 27, 29, 33, 37, 39, 40, 42/1, 42/2, 44/1, 44/2, 46/1, 46/2, 48/1, 48/2, 50/1, 50/3, 52/1, 52/2, 54/1, 54/2, 56/1, 56/2, 58/1, 58/2, 60/1, 60/2, 62/1, 62/2, 64/1, 64/2, 68, 68А, 68Б, 70/1, 70/2, 70/3, 72/1, 72/2, 78/1, 78/2, 84; А.Нұрманов көшесі 3/1, 3/2, 4, 5/1, 5/2, 6/1, 6/2, 7/1, 7/2, 8/1, 8/2, 9/1, 9/2, 10/1, 10/2, 11/1, 11/2, 12/1, 12/2, 13/1, 13/2, 14/1, 14/2, 15, 16/1, 16/2, 17/1, 17/2, 18/1, 18/2, 19/1, 19/2, 20/1, 20/2, 22/1, 22/2, 23, 24, 25, 26/1, 26/2, 28/1, 28/2, 30/1, 30/2, 32/1, 32/2; С.Сейфуллин көшесі 1/1, 1/2, 2/1, 2/2, 3, 4/1, 4/2, 5/1, 5/2, 6, 7, 8, 10/1, 10/2, 11/1, 11/2, 12/1, 12/2, 13/1, 13/2, 14/1, 14/2, 15/1, 15/2, 16/2, 17/1, 17/2, 18/1, 18/2; Ш.Уәлиханов көшесі 2/1, 2/2, 4/1, 4/2, 5/1, 5/2, 6/1, 6/2, 7/1, 7/2, 8/1, 8/2, 9/1, 9/2, 10/1, 10/2, 11/1, 11/2, 12/1, 12/2, 13/1, 13/2, 14/1, 14/2, 15/1, 15/2, 16/1, 16/2, 17/1, 17/2, 18.</w:t>
      </w:r>
    </w:p>
    <w:bookmarkEnd w:id="46"/>
    <w:bookmarkStart w:name="z53" w:id="47"/>
    <w:p>
      <w:pPr>
        <w:spacing w:after="0"/>
        <w:ind w:left="0"/>
        <w:jc w:val="both"/>
      </w:pPr>
      <w:r>
        <w:rPr>
          <w:rFonts w:ascii="Times New Roman"/>
          <w:b w:val="false"/>
          <w:i w:val="false"/>
          <w:color w:val="000000"/>
          <w:sz w:val="28"/>
        </w:rPr>
        <w:t>
      № 231 сайлау учаскесі</w:t>
      </w:r>
    </w:p>
    <w:bookmarkEnd w:id="47"/>
    <w:bookmarkStart w:name="z54" w:id="48"/>
    <w:p>
      <w:pPr>
        <w:spacing w:after="0"/>
        <w:ind w:left="0"/>
        <w:jc w:val="both"/>
      </w:pPr>
      <w:r>
        <w:rPr>
          <w:rFonts w:ascii="Times New Roman"/>
          <w:b w:val="false"/>
          <w:i w:val="false"/>
          <w:color w:val="000000"/>
          <w:sz w:val="28"/>
        </w:rPr>
        <w:t>
      Есір ауылының шекараларында.</w:t>
      </w:r>
    </w:p>
    <w:bookmarkEnd w:id="48"/>
    <w:bookmarkStart w:name="z55" w:id="49"/>
    <w:p>
      <w:pPr>
        <w:spacing w:after="0"/>
        <w:ind w:left="0"/>
        <w:jc w:val="both"/>
      </w:pPr>
      <w:r>
        <w:rPr>
          <w:rFonts w:ascii="Times New Roman"/>
          <w:b w:val="false"/>
          <w:i w:val="false"/>
          <w:color w:val="000000"/>
          <w:sz w:val="28"/>
        </w:rPr>
        <w:t>
      № 232 сайлау учаскесі</w:t>
      </w:r>
    </w:p>
    <w:bookmarkEnd w:id="49"/>
    <w:bookmarkStart w:name="z56" w:id="50"/>
    <w:p>
      <w:pPr>
        <w:spacing w:after="0"/>
        <w:ind w:left="0"/>
        <w:jc w:val="both"/>
      </w:pPr>
      <w:r>
        <w:rPr>
          <w:rFonts w:ascii="Times New Roman"/>
          <w:b w:val="false"/>
          <w:i w:val="false"/>
          <w:color w:val="000000"/>
          <w:sz w:val="28"/>
        </w:rPr>
        <w:t>
      Кемер ауылының шекараларында.</w:t>
      </w:r>
    </w:p>
    <w:bookmarkEnd w:id="50"/>
    <w:bookmarkStart w:name="z57" w:id="51"/>
    <w:p>
      <w:pPr>
        <w:spacing w:after="0"/>
        <w:ind w:left="0"/>
        <w:jc w:val="both"/>
      </w:pPr>
      <w:r>
        <w:rPr>
          <w:rFonts w:ascii="Times New Roman"/>
          <w:b w:val="false"/>
          <w:i w:val="false"/>
          <w:color w:val="000000"/>
          <w:sz w:val="28"/>
        </w:rPr>
        <w:t>
      № 233 сайлау учаскесі</w:t>
      </w:r>
    </w:p>
    <w:bookmarkEnd w:id="51"/>
    <w:bookmarkStart w:name="z58" w:id="52"/>
    <w:p>
      <w:pPr>
        <w:spacing w:after="0"/>
        <w:ind w:left="0"/>
        <w:jc w:val="both"/>
      </w:pPr>
      <w:r>
        <w:rPr>
          <w:rFonts w:ascii="Times New Roman"/>
          <w:b w:val="false"/>
          <w:i w:val="false"/>
          <w:color w:val="000000"/>
          <w:sz w:val="28"/>
        </w:rPr>
        <w:t>
      Қоғалыкөл ауылының шекараларында.</w:t>
      </w:r>
    </w:p>
    <w:bookmarkEnd w:id="52"/>
    <w:bookmarkStart w:name="z59" w:id="53"/>
    <w:p>
      <w:pPr>
        <w:spacing w:after="0"/>
        <w:ind w:left="0"/>
        <w:jc w:val="both"/>
      </w:pPr>
      <w:r>
        <w:rPr>
          <w:rFonts w:ascii="Times New Roman"/>
          <w:b w:val="false"/>
          <w:i w:val="false"/>
          <w:color w:val="000000"/>
          <w:sz w:val="28"/>
        </w:rPr>
        <w:t>
      № 234 сайлау учаскесі</w:t>
      </w:r>
    </w:p>
    <w:bookmarkEnd w:id="53"/>
    <w:bookmarkStart w:name="z60" w:id="54"/>
    <w:p>
      <w:pPr>
        <w:spacing w:after="0"/>
        <w:ind w:left="0"/>
        <w:jc w:val="both"/>
      </w:pPr>
      <w:r>
        <w:rPr>
          <w:rFonts w:ascii="Times New Roman"/>
          <w:b w:val="false"/>
          <w:i w:val="false"/>
          <w:color w:val="000000"/>
          <w:sz w:val="28"/>
        </w:rPr>
        <w:t>
      Ақкісі ауылының шекараларында.</w:t>
      </w:r>
    </w:p>
    <w:bookmarkEnd w:id="54"/>
    <w:bookmarkStart w:name="z61" w:id="55"/>
    <w:p>
      <w:pPr>
        <w:spacing w:after="0"/>
        <w:ind w:left="0"/>
        <w:jc w:val="both"/>
      </w:pPr>
      <w:r>
        <w:rPr>
          <w:rFonts w:ascii="Times New Roman"/>
          <w:b w:val="false"/>
          <w:i w:val="false"/>
          <w:color w:val="000000"/>
          <w:sz w:val="28"/>
        </w:rPr>
        <w:t>
      № 235 сайлау учаскесі</w:t>
      </w:r>
    </w:p>
    <w:bookmarkEnd w:id="55"/>
    <w:bookmarkStart w:name="z62" w:id="56"/>
    <w:p>
      <w:pPr>
        <w:spacing w:after="0"/>
        <w:ind w:left="0"/>
        <w:jc w:val="both"/>
      </w:pPr>
      <w:r>
        <w:rPr>
          <w:rFonts w:ascii="Times New Roman"/>
          <w:b w:val="false"/>
          <w:i w:val="false"/>
          <w:color w:val="000000"/>
          <w:sz w:val="28"/>
        </w:rPr>
        <w:t>
      Қарасу ауылының шекараларында.</w:t>
      </w:r>
    </w:p>
    <w:bookmarkEnd w:id="56"/>
    <w:bookmarkStart w:name="z63" w:id="57"/>
    <w:p>
      <w:pPr>
        <w:spacing w:after="0"/>
        <w:ind w:left="0"/>
        <w:jc w:val="both"/>
      </w:pPr>
      <w:r>
        <w:rPr>
          <w:rFonts w:ascii="Times New Roman"/>
          <w:b w:val="false"/>
          <w:i w:val="false"/>
          <w:color w:val="000000"/>
          <w:sz w:val="28"/>
        </w:rPr>
        <w:t>
      № 236 сайлау учаскесі</w:t>
      </w:r>
    </w:p>
    <w:bookmarkEnd w:id="57"/>
    <w:bookmarkStart w:name="z64" w:id="58"/>
    <w:p>
      <w:pPr>
        <w:spacing w:after="0"/>
        <w:ind w:left="0"/>
        <w:jc w:val="both"/>
      </w:pPr>
      <w:r>
        <w:rPr>
          <w:rFonts w:ascii="Times New Roman"/>
          <w:b w:val="false"/>
          <w:i w:val="false"/>
          <w:color w:val="000000"/>
          <w:sz w:val="28"/>
        </w:rPr>
        <w:t>
      Ағайдар ауылының шекараларында.</w:t>
      </w:r>
    </w:p>
    <w:bookmarkEnd w:id="58"/>
    <w:bookmarkStart w:name="z65" w:id="59"/>
    <w:p>
      <w:pPr>
        <w:spacing w:after="0"/>
        <w:ind w:left="0"/>
        <w:jc w:val="both"/>
      </w:pPr>
      <w:r>
        <w:rPr>
          <w:rFonts w:ascii="Times New Roman"/>
          <w:b w:val="false"/>
          <w:i w:val="false"/>
          <w:color w:val="000000"/>
          <w:sz w:val="28"/>
        </w:rPr>
        <w:t>
      № 237 сайлау учаскесі</w:t>
      </w:r>
    </w:p>
    <w:bookmarkEnd w:id="59"/>
    <w:bookmarkStart w:name="z66" w:id="60"/>
    <w:p>
      <w:pPr>
        <w:spacing w:after="0"/>
        <w:ind w:left="0"/>
        <w:jc w:val="both"/>
      </w:pPr>
      <w:r>
        <w:rPr>
          <w:rFonts w:ascii="Times New Roman"/>
          <w:b w:val="false"/>
          <w:i w:val="false"/>
          <w:color w:val="000000"/>
          <w:sz w:val="28"/>
        </w:rPr>
        <w:t>
      Есенбаев ауылының шекараларында.</w:t>
      </w:r>
    </w:p>
    <w:bookmarkEnd w:id="60"/>
    <w:bookmarkStart w:name="z67" w:id="61"/>
    <w:p>
      <w:pPr>
        <w:spacing w:after="0"/>
        <w:ind w:left="0"/>
        <w:jc w:val="both"/>
      </w:pPr>
      <w:r>
        <w:rPr>
          <w:rFonts w:ascii="Times New Roman"/>
          <w:b w:val="false"/>
          <w:i w:val="false"/>
          <w:color w:val="000000"/>
          <w:sz w:val="28"/>
        </w:rPr>
        <w:t>
      № 238 сайлау учаскесі</w:t>
      </w:r>
    </w:p>
    <w:bookmarkEnd w:id="61"/>
    <w:bookmarkStart w:name="z68" w:id="62"/>
    <w:p>
      <w:pPr>
        <w:spacing w:after="0"/>
        <w:ind w:left="0"/>
        <w:jc w:val="both"/>
      </w:pPr>
      <w:r>
        <w:rPr>
          <w:rFonts w:ascii="Times New Roman"/>
          <w:b w:val="false"/>
          <w:i w:val="false"/>
          <w:color w:val="000000"/>
          <w:sz w:val="28"/>
        </w:rPr>
        <w:t>
      Әбу Сыздықов атындағы ауылының шекараларында.</w:t>
      </w:r>
    </w:p>
    <w:bookmarkEnd w:id="62"/>
    <w:bookmarkStart w:name="z69" w:id="63"/>
    <w:p>
      <w:pPr>
        <w:spacing w:after="0"/>
        <w:ind w:left="0"/>
        <w:jc w:val="both"/>
      </w:pPr>
      <w:r>
        <w:rPr>
          <w:rFonts w:ascii="Times New Roman"/>
          <w:b w:val="false"/>
          <w:i w:val="false"/>
          <w:color w:val="000000"/>
          <w:sz w:val="28"/>
        </w:rPr>
        <w:t>
      № 239 сайлау учаскесі</w:t>
      </w:r>
    </w:p>
    <w:bookmarkEnd w:id="63"/>
    <w:bookmarkStart w:name="z70" w:id="64"/>
    <w:p>
      <w:pPr>
        <w:spacing w:after="0"/>
        <w:ind w:left="0"/>
        <w:jc w:val="both"/>
      </w:pPr>
      <w:r>
        <w:rPr>
          <w:rFonts w:ascii="Times New Roman"/>
          <w:b w:val="false"/>
          <w:i w:val="false"/>
          <w:color w:val="000000"/>
          <w:sz w:val="28"/>
        </w:rPr>
        <w:t>
      Үрпек және Қарашатөбе ауылдарының шекараларында.</w:t>
      </w:r>
    </w:p>
    <w:bookmarkEnd w:id="64"/>
    <w:bookmarkStart w:name="z71" w:id="65"/>
    <w:p>
      <w:pPr>
        <w:spacing w:after="0"/>
        <w:ind w:left="0"/>
        <w:jc w:val="both"/>
      </w:pPr>
      <w:r>
        <w:rPr>
          <w:rFonts w:ascii="Times New Roman"/>
          <w:b w:val="false"/>
          <w:i w:val="false"/>
          <w:color w:val="000000"/>
          <w:sz w:val="28"/>
        </w:rPr>
        <w:t>
      № 240 сайлау учаскесі</w:t>
      </w:r>
    </w:p>
    <w:bookmarkEnd w:id="65"/>
    <w:bookmarkStart w:name="z72" w:id="66"/>
    <w:p>
      <w:pPr>
        <w:spacing w:after="0"/>
        <w:ind w:left="0"/>
        <w:jc w:val="both"/>
      </w:pPr>
      <w:r>
        <w:rPr>
          <w:rFonts w:ascii="Times New Roman"/>
          <w:b w:val="false"/>
          <w:i w:val="false"/>
          <w:color w:val="000000"/>
          <w:sz w:val="28"/>
        </w:rPr>
        <w:t>
      Ағаштыкөл ауылының шекараларында.</w:t>
      </w:r>
    </w:p>
    <w:bookmarkEnd w:id="66"/>
    <w:bookmarkStart w:name="z73" w:id="67"/>
    <w:p>
      <w:pPr>
        <w:spacing w:after="0"/>
        <w:ind w:left="0"/>
        <w:jc w:val="both"/>
      </w:pPr>
      <w:r>
        <w:rPr>
          <w:rFonts w:ascii="Times New Roman"/>
          <w:b w:val="false"/>
          <w:i w:val="false"/>
          <w:color w:val="000000"/>
          <w:sz w:val="28"/>
        </w:rPr>
        <w:t>
      № 241 сайлау учаскесі</w:t>
      </w:r>
    </w:p>
    <w:bookmarkEnd w:id="67"/>
    <w:bookmarkStart w:name="z74" w:id="68"/>
    <w:p>
      <w:pPr>
        <w:spacing w:after="0"/>
        <w:ind w:left="0"/>
        <w:jc w:val="both"/>
      </w:pPr>
      <w:r>
        <w:rPr>
          <w:rFonts w:ascii="Times New Roman"/>
          <w:b w:val="false"/>
          <w:i w:val="false"/>
          <w:color w:val="000000"/>
          <w:sz w:val="28"/>
        </w:rPr>
        <w:t>
      Қосжан ауылының шекараларында.</w:t>
      </w:r>
    </w:p>
    <w:bookmarkEnd w:id="68"/>
    <w:bookmarkStart w:name="z75" w:id="69"/>
    <w:p>
      <w:pPr>
        <w:spacing w:after="0"/>
        <w:ind w:left="0"/>
        <w:jc w:val="both"/>
      </w:pPr>
      <w:r>
        <w:rPr>
          <w:rFonts w:ascii="Times New Roman"/>
          <w:b w:val="false"/>
          <w:i w:val="false"/>
          <w:color w:val="000000"/>
          <w:sz w:val="28"/>
        </w:rPr>
        <w:t>
      № 242 сайлау учаскесі</w:t>
      </w:r>
    </w:p>
    <w:bookmarkEnd w:id="69"/>
    <w:bookmarkStart w:name="z76" w:id="70"/>
    <w:p>
      <w:pPr>
        <w:spacing w:after="0"/>
        <w:ind w:left="0"/>
        <w:jc w:val="both"/>
      </w:pPr>
      <w:r>
        <w:rPr>
          <w:rFonts w:ascii="Times New Roman"/>
          <w:b w:val="false"/>
          <w:i w:val="false"/>
          <w:color w:val="000000"/>
          <w:sz w:val="28"/>
        </w:rPr>
        <w:t>
      Қабырға ауылының шекараларында.</w:t>
      </w:r>
    </w:p>
    <w:bookmarkEnd w:id="70"/>
    <w:bookmarkStart w:name="z77" w:id="71"/>
    <w:p>
      <w:pPr>
        <w:spacing w:after="0"/>
        <w:ind w:left="0"/>
        <w:jc w:val="both"/>
      </w:pPr>
      <w:r>
        <w:rPr>
          <w:rFonts w:ascii="Times New Roman"/>
          <w:b w:val="false"/>
          <w:i w:val="false"/>
          <w:color w:val="000000"/>
          <w:sz w:val="28"/>
        </w:rPr>
        <w:t>
      № 243 сайлау учаскесі</w:t>
      </w:r>
    </w:p>
    <w:bookmarkEnd w:id="71"/>
    <w:bookmarkStart w:name="z78" w:id="72"/>
    <w:p>
      <w:pPr>
        <w:spacing w:after="0"/>
        <w:ind w:left="0"/>
        <w:jc w:val="both"/>
      </w:pPr>
      <w:r>
        <w:rPr>
          <w:rFonts w:ascii="Times New Roman"/>
          <w:b w:val="false"/>
          <w:i w:val="false"/>
          <w:color w:val="000000"/>
          <w:sz w:val="28"/>
        </w:rPr>
        <w:t>
      Жаңатай ауылының шекараларында.</w:t>
      </w:r>
    </w:p>
    <w:bookmarkEnd w:id="72"/>
    <w:bookmarkStart w:name="z79" w:id="73"/>
    <w:p>
      <w:pPr>
        <w:spacing w:after="0"/>
        <w:ind w:left="0"/>
        <w:jc w:val="both"/>
      </w:pPr>
      <w:r>
        <w:rPr>
          <w:rFonts w:ascii="Times New Roman"/>
          <w:b w:val="false"/>
          <w:i w:val="false"/>
          <w:color w:val="000000"/>
          <w:sz w:val="28"/>
        </w:rPr>
        <w:t>
      № 244 сайлау учаскесі</w:t>
      </w:r>
    </w:p>
    <w:bookmarkEnd w:id="73"/>
    <w:bookmarkStart w:name="z80" w:id="74"/>
    <w:p>
      <w:pPr>
        <w:spacing w:after="0"/>
        <w:ind w:left="0"/>
        <w:jc w:val="both"/>
      </w:pPr>
      <w:r>
        <w:rPr>
          <w:rFonts w:ascii="Times New Roman"/>
          <w:b w:val="false"/>
          <w:i w:val="false"/>
          <w:color w:val="000000"/>
          <w:sz w:val="28"/>
        </w:rPr>
        <w:t>
      Байғабыл ауылының шекараларында.</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9 шешіміне</w:t>
            </w:r>
            <w:r>
              <w:br/>
            </w:r>
            <w:r>
              <w:rPr>
                <w:rFonts w:ascii="Times New Roman"/>
                <w:b w:val="false"/>
                <w:i w:val="false"/>
                <w:color w:val="000000"/>
                <w:sz w:val="20"/>
              </w:rPr>
              <w:t>2-қосымша</w:t>
            </w:r>
          </w:p>
        </w:tc>
      </w:tr>
    </w:tbl>
    <w:bookmarkStart w:name="z82" w:id="75"/>
    <w:p>
      <w:pPr>
        <w:spacing w:after="0"/>
        <w:ind w:left="0"/>
        <w:jc w:val="left"/>
      </w:pPr>
      <w:r>
        <w:rPr>
          <w:rFonts w:ascii="Times New Roman"/>
          <w:b/>
          <w:i w:val="false"/>
          <w:color w:val="000000"/>
        </w:rPr>
        <w:t xml:space="preserve"> Амангелді ауданы әкімінің күші жойылған кейбір шешімдерінің тізбесі</w:t>
      </w:r>
    </w:p>
    <w:bookmarkEnd w:id="75"/>
    <w:bookmarkStart w:name="z83" w:id="76"/>
    <w:p>
      <w:pPr>
        <w:spacing w:after="0"/>
        <w:ind w:left="0"/>
        <w:jc w:val="both"/>
      </w:pPr>
      <w:r>
        <w:rPr>
          <w:rFonts w:ascii="Times New Roman"/>
          <w:b w:val="false"/>
          <w:i w:val="false"/>
          <w:color w:val="000000"/>
          <w:sz w:val="28"/>
        </w:rPr>
        <w:t xml:space="preserve">
      1. Амангелді ауданы әкімінің 2011 жылғы 17 қарашадағы </w:t>
      </w:r>
      <w:r>
        <w:rPr>
          <w:rFonts w:ascii="Times New Roman"/>
          <w:b w:val="false"/>
          <w:i w:val="false"/>
          <w:color w:val="000000"/>
          <w:sz w:val="28"/>
        </w:rPr>
        <w:t>№ 5</w:t>
      </w:r>
      <w:r>
        <w:rPr>
          <w:rFonts w:ascii="Times New Roman"/>
          <w:b w:val="false"/>
          <w:i w:val="false"/>
          <w:color w:val="000000"/>
          <w:sz w:val="28"/>
        </w:rPr>
        <w:t xml:space="preserve"> "Аманкелді ауданында сайлау учаскелерін құру туралы" шешімі (Нормативтік құқықтық актілерді мемлекеттік тіркеу тізілімінде № 9-6-135 болып тіркелген, 2011 жылғы 21 қарашада аудандық "Аманкелді арайы" газетінде жарияланған);</w:t>
      </w:r>
    </w:p>
    <w:bookmarkEnd w:id="76"/>
    <w:bookmarkStart w:name="z84" w:id="77"/>
    <w:p>
      <w:pPr>
        <w:spacing w:after="0"/>
        <w:ind w:left="0"/>
        <w:jc w:val="both"/>
      </w:pPr>
      <w:r>
        <w:rPr>
          <w:rFonts w:ascii="Times New Roman"/>
          <w:b w:val="false"/>
          <w:i w:val="false"/>
          <w:color w:val="000000"/>
          <w:sz w:val="28"/>
        </w:rPr>
        <w:t xml:space="preserve">
      2. Амангелді ауданы әкімінің 2014 жылғы 28 ақпандағы </w:t>
      </w:r>
      <w:r>
        <w:rPr>
          <w:rFonts w:ascii="Times New Roman"/>
          <w:b w:val="false"/>
          <w:i w:val="false"/>
          <w:color w:val="000000"/>
          <w:sz w:val="28"/>
        </w:rPr>
        <w:t>№ 1</w:t>
      </w:r>
      <w:r>
        <w:rPr>
          <w:rFonts w:ascii="Times New Roman"/>
          <w:b w:val="false"/>
          <w:i w:val="false"/>
          <w:color w:val="000000"/>
          <w:sz w:val="28"/>
        </w:rPr>
        <w:t xml:space="preserve"> "Әкімнің 2011 жылғы 17 қарашадағы № 5 "Аманкелді ауданында сайлау учаскелерін құру туралы" шешіміне өзгеріс енгізу туралы" шешімі (Нормативтік құқықтық актілерді мемлекеттік тіркеу тізілімінде № 4500 болып тіркелген, 2014 жылғы 6 қарашада "Әділет" ақпараттық-құқықтық жүйесінде жарияланған);</w:t>
      </w:r>
    </w:p>
    <w:bookmarkEnd w:id="77"/>
    <w:bookmarkStart w:name="z85" w:id="78"/>
    <w:p>
      <w:pPr>
        <w:spacing w:after="0"/>
        <w:ind w:left="0"/>
        <w:jc w:val="both"/>
      </w:pPr>
      <w:r>
        <w:rPr>
          <w:rFonts w:ascii="Times New Roman"/>
          <w:b w:val="false"/>
          <w:i w:val="false"/>
          <w:color w:val="000000"/>
          <w:sz w:val="28"/>
        </w:rPr>
        <w:t xml:space="preserve">
      3. Амангелді ауданы әкімінің 2015 жылғы 10 қарашадағы </w:t>
      </w:r>
      <w:r>
        <w:rPr>
          <w:rFonts w:ascii="Times New Roman"/>
          <w:b w:val="false"/>
          <w:i w:val="false"/>
          <w:color w:val="000000"/>
          <w:sz w:val="28"/>
        </w:rPr>
        <w:t>№ 16</w:t>
      </w:r>
      <w:r>
        <w:rPr>
          <w:rFonts w:ascii="Times New Roman"/>
          <w:b w:val="false"/>
          <w:i w:val="false"/>
          <w:color w:val="000000"/>
          <w:sz w:val="28"/>
        </w:rPr>
        <w:t xml:space="preserve"> "Әкімнің 2011 жылғы 17 қарашадағы № 5 "Амангелді ауданында сайлау учаскелерін құру туралы" шешіміне өзгерістер енгізу туралы" шешімі (Нормативтік құқықтық актілерді мемлекеттік тіркеу тізілімінде № 6038 болып тіркелген, 2015 жылғы 18 желтоқсанда аудандық "Аманкелді арайы" газетінде жарияланған).</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