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a38e" w14:textId="072a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Амангелді ауданының 2019-2021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2018 жылғы 25 желтоқсандағы № 253 шешімі. Қостанай облысының Әділет департаментінде 2018 жылғы 26 желтоқсанда № 8197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Амангелді ауданының 2019 - 2021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3 817 827,9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278 740,0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25 713,9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16 512,0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3 496 862,0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3 835 729,0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28 607,0 мың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37 875,0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9 268,0 мың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- 46 508,1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46 508,1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Амангелді ауданы мәслихатының 12.11.2019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2019-2021 жылдарға арналған аудандық бюджетте аудандық бюджеттен Амангелді ауданының кенттер, ауылдар, ауылдық округтердің бюджеттеріне берілетін субвенциялардың көлемдері көзделгені ескерілсін, оның iшiнде: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Амангелді ауылдық округі – 145388,0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Амангелді ауылдық округі – 146511,0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Амангелді ауылдық округі – 147400,0 мың теңге.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арналған аудандық бюджетте республикалық және облыстық бюджеттерден ағымдағы нысаналы трансферттер және нысаналы даму трансферттерінің түсімінің көзделгені ескерілсін,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 сумен жабдықтау және су бұру жүйесін дамытуға;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ақы төленетін қызметкерлердің жалақысының мөлшерін көтеру үшін олардың салықтық жүктемесін төмендетуге байланысты шығасыларды өтеуге;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орталықтарына әлеуметтік жұмыс жөніндегі консультанттар мен ассистенттерді енгізуге;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тілдік курстар бойынша тағылымдамадан өткен мұғалімдерге қосымша ақы төлеуге;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кезеңінде негізгі қызметкерді алмастырғаны үшін мұғалімдерге қосымша ақы төлеуге;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біліктілік тестінен өткен және бастауыш, негізгі және жалпы орта білімнің білім беру бағдарламаларын іске асыратын мұғалімдерге педагогикалық шеберлік біліктілігі үшін қосымша ақы төлеуге;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жаңартылған білім беру мазмұны бойынша бастауыш, негізгі және жалпы орта білімнің оқу бағдарламаларын іске асыратын білім беру ұйымдарының мұғалімдеріне қосымша ақы төлеуге;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көлiк инфрақұрылымының басым жобаларын қаржыландыруға;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мектептердің педагог-психологтарының лауазымдық айлықақыларының мөлшерлерін ұлғайтуға;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мектептердің педагог-психологтарына педагогикалық шеберлік біліктілігі үшін қосымша ақы төлеуге;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сандық білім беру инфрақұрылымын құруға;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сыныпқа электрондық кезекті енгізуге;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Нәтижелі жұмыспен қамтуды және жаппай кәсіпкерлікті дамытудың 2017-2021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мобильді орталықтардағы оқытуды қоса алғанда, еңбек нарығында сұранысқа ие кәсіптер мен дағдылар бойынша жұмысшы кадрларды қысқа мерзімді кәсіптік оқытуға;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инсинераторларды пайдалана отырып биологиялық қалдықтарды кәдеге жаратуға;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Нәтижелі жұмыспен қамтуды және жаппай кәсіпкерлікті дамытудың 2017-2021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қоныс аударушылар және оралмандар үшін тұрғын үйді жалдау (жалға беру) бойынша шығыстарды өтеуге.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аудандық бюджетте мамандарды әлеуметтік қолдау шараларын іске асыруға – 37875,0 мың теңге сомасында республикалық бюджеттен бюджеттік кредиттер көзделгені ескерілсін.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2019 жылға арналған Амангелді ауданының жергілікті атқарушы орган резерві – 2647,0 мың теңге сомасында бекітілсін.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2019 жылға арналған облыстық бюджеттен аудандық бюджетке берілетін субвенцияның көлемі – 2093154,0 мың теңге.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облыстық бюджетке бюджеттік алып қоюлар көлемі көзделмеген.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2019 жылға арналған аудандық бюджетті атқару процесінде секвестрлеуге жатпайтын жергілікті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2019-2021 жылдарға арналған Амангелді ауданының кенттер, ауылдар, ауылдық округтердің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2019-2021 жылдарға арналған Амангелді ауданының ауылдар, кенттер, ауылдық округтер арасында жергілікті өзін-өзі басқару органдарына бөлінетін трансферттер тізімі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2019 жылдың 1 қаңтарынан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шешіміне 1-қосымша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2019 жылға арналған аудандық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Амангелді ауданы мәслихатының 12.11.2019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46508,1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шешіміне 2-қосымша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2020 жылға арналған аудандық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шешіміне 3-қосымша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2021 жылға арналған аудандық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шешіміне 4-қосымша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бюджетті атқару процесінде секвестрлеуге жатпайтын жергілікті бюджеттік бағдарламалар тізбесі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шешіміне 5-қосымша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Амангелді ауданының кенттер, ауылдар, ауылдық округтердің бюджеттік бағдарламалар тізбесі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Қостанай облысы Амангелді ауданы мәслихатының 12.11.2019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шешіміне 6-қосымша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Амангелді ауданының кенттер, ауылдар, ауылдық округтердің бюджеттік бағдарламалар тізбесі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шешіміне 7-қосымша</w:t>
            </w:r>
          </w:p>
        </w:tc>
      </w:tr>
    </w:tbl>
    <w:bookmarkStart w:name="z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Амангелді ауданының кенттер, ауылдар, ауылдық округтердің бюджеттік бағдарламалар тізбесі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шешіміне 8-қосымша</w:t>
            </w:r>
          </w:p>
        </w:tc>
      </w:tr>
    </w:tbl>
    <w:bookmarkStart w:name="z6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Амангелді ауданының ауылдар, кенттер, ауылдық округтер арасында жергілікті өзін-өзі басқару органдарына бөлінетін трансферттер тізімі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Қостанай облысы Амангелді ауданы мәслихатының 05.09.2019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шешіміне 9-қосымша</w:t>
            </w:r>
          </w:p>
        </w:tc>
      </w:tr>
    </w:tbl>
    <w:bookmarkStart w:name="z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Амангелді ауданының ауылдар, кенттер, ауылдық округтер арасында жергілікті өзін-өзі басқару органдарына бөлінетін трансферттер тізімі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шешіміне 10-қосымша</w:t>
            </w:r>
          </w:p>
        </w:tc>
      </w:tr>
    </w:tbl>
    <w:bookmarkStart w:name="z6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Амангелді ауданының ауылдар, кенттер, ауылдық округтер арасында жергілікті өзін-өзі басқару органдарына бөлінетін трансферттер тізімі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