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ce338" w14:textId="f3ce3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15 желтоқсандағы № 155 "Әулиекөл ауданының 2018-2020 жылдарға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2018 жылғы 14 ақпандағы № 171 шешімі. Қостанай облысының Әділет департаментінде 2018 жылғы 16 ақпанда № 7513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106-баптарына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Әулиекөл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15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000000"/>
          <w:sz w:val="28"/>
        </w:rPr>
        <w:t xml:space="preserve"> "Әулиекөл ауданының 2018-2020 жылдарға арналған аудандық бюджеті туралы" шешіміне (Нормативтік құқықтық актілерді мемлекеттік тіркеу тізілімінде № 7443 тіркелген, 2018 жылғы 17 қаңтарда Қазақстан Республикасы нормативтік құқықтық актілерінің эталондық бақылау банкінде жарияланған) мынадай өзгерістер мен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Әулиекөл ауданының 2018-2020 жылдарға арналған аудан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4590923,0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832990,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26634,0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4200,0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3727099,0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4651839,1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208154,0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234488,0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26334,0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-269070,1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269070,1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8) тармақшалары жаңа редакцияда жазылсын: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сандық білім беру инфрақұрылымын құруға 25377,0 мың теңге сомасында;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аудандық маңызы бар 0-34 километр "Көктал ауылының кіреберісі" автомобиль жолының ағымды жөндеуіне 120000,0 мың теңге сомасында;";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10) тармақшамен толықтырылсын: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аудандық маңызы бар 0-15 километр "Құсмұрын станциясының кіреберісі" автомобиль жолының орташа жөндеуіне 211417,0 мың теңге сомасында.";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8-1-тармағымен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2018 жылға арналған аудан бюджетінде 2017 жылы пайдаланылмаған (толық пайдаланылмаған) 14,2 мың теңге сомасында нысаналы трансферттердің қайтарылуы көзделсін.";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Волков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"Әулиекөл ауданы әкімдігінің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жоспарлау бөлімі" мемлекеттік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Т.И. Печникова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155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2018 жылға арналған аудандық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3727099,0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4651839,1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 мен ұйымдардың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-269070,1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269070,1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2-қосымша</w:t>
            </w:r>
          </w:p>
        </w:tc>
      </w:tr>
    </w:tbl>
    <w:bookmarkStart w:name="z245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2019 жылға арналған аудандық бюджеті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