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48fb" w14:textId="adc4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2018 жылғы 14 ақпандағы № 175 шешімі. Қостанай облысының Әділет департаментінде 2018 жылғы 3 наурызда № 7568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Мәслихаттың келесі: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2010 жылғы 7 шілдедегі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"Қызметін Әулиекөл ауданының аумағында жүзеге асыратын салық төлеушілер үшін бірыңғай тіркелген салық ставкалары туралы" (Нормативтік құқықтық актілерді мемлекеттік тіркеу тізілімінде № 9-7-121 тіркелген, 2010 жылғы 12 тамызда "Әулиекөл" газетінде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2016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 бойынша жер салығының базалық мөлшерлемелерін түзету туралы" (Нормативтік құқықтық актілерді мемлекеттік тіркеу тізілімінде № 6761 тіркелген, 2016 жылғы 29 желтоқсанда "Әулиекөл" газетінде жарияланған) шешімдерінің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ауданы бойынша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Нұрахметова Г.К.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"Әулиекөл ауданы әкімдігінің жер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Бекмурзин А.Т.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