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bdbd" w14:textId="96ab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 сәуірдегі № 15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15 наурыздағы № 185 шешімі. Қостанай облысының Әділет департаментінде 2018 жылғы 11 сәуірде № 7689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6318 тіркелген, 2016 жылғы 6 мамырда "Әулиекөл"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Тоғызыншы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 жер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Бекмурзин А. Т.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бойынша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Нұрахметова Г. К.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