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cb99" w14:textId="ebec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Әулиекөл ауданы әкімдігінің 2018 жылғы 20 сәуірдегі № 62 қаулысы. Қостанай облысының Әділет департаментінде 2018 жылғы 11 мамырда № 7759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140-бабының</w:t>
      </w:r>
      <w:r>
        <w:rPr>
          <w:rFonts w:ascii="Times New Roman"/>
          <w:b w:val="false"/>
          <w:i w:val="false"/>
          <w:color w:val="000000"/>
          <w:sz w:val="28"/>
        </w:rPr>
        <w:t xml:space="preserve"> 2-тармағына сәйкес Әулиекөл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Әулиекөл ауданының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2018 жылғы "20" сәуірдегі</w:t>
            </w:r>
            <w:r>
              <w:br/>
            </w:r>
            <w:r>
              <w:rPr>
                <w:rFonts w:ascii="Times New Roman"/>
                <w:b w:val="false"/>
                <w:i w:val="false"/>
                <w:color w:val="000000"/>
                <w:sz w:val="20"/>
              </w:rPr>
              <w:t>№ 62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Әулиекөл ауданы коммуналдық мемлекеттік кәсіпорындардың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1. Әулиекөл ауданының коммуналдық мемлекеттік кәсіпорындардың таза кірісінің бір бөлігін аудандық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6"/>
        <w:gridCol w:w="6604"/>
      </w:tblGrid>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3 000 000 теңгеге дейін</w:t>
            </w:r>
          </w:p>
          <w:bookmarkEnd w:id="10"/>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3 000 001 теңгеден 50 000 000 теңгеге дейін</w:t>
            </w:r>
          </w:p>
          <w:bookmarkEnd w:id="11"/>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Таза кіріс 50 000 001 теңгеден 250 000 000 теңгеге дейін</w:t>
            </w:r>
          </w:p>
          <w:bookmarkEnd w:id="12"/>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тенге + 50 000 000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