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9c23e" w14:textId="a99c2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 Диев ауылдық округінің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2018 жылғы 14 мамырдағы № 207 шешімі. Қостанай облысының Әділет департаментінде 2018 жылғы 25 мамырда № 7794 болып тіркелді. Күші жойылды - Қостанай облысы Әулиекөл ауданы мәслихатының 2020 жылғы 17 қаңтардағы № 375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мәслихатының 17.01.2020 </w:t>
      </w:r>
      <w:r>
        <w:rPr>
          <w:rFonts w:ascii="Times New Roman"/>
          <w:b w:val="false"/>
          <w:i w:val="false"/>
          <w:color w:val="ff0000"/>
          <w:sz w:val="28"/>
        </w:rPr>
        <w:t>№ 375</w:t>
      </w:r>
      <w:r>
        <w:rPr>
          <w:rFonts w:ascii="Times New Roman"/>
          <w:b w:val="false"/>
          <w:i w:val="false"/>
          <w:color w:val="ff0000"/>
          <w:sz w:val="28"/>
        </w:rPr>
        <w:t xml:space="preserve"> шешімімен (халық саны екі мың адамнан көп ауыл, кент, ауылдық округтер үшін 01.01.2018 бастап және халық саны екі мың адам және одан аз ауылдар, ауылдық округтер үшін 01.01.2020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"Жергілікті қоғамдастық жиналысының үлгі регламентін бекіту туралы" бұйрығына сәйкес Әулиекөл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Әулиекөл ауданы Диев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сессияның төрағасы,</w:t>
            </w:r>
            <w:r>
              <w:br/>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bookmarkStart w:name="z8" w:id="3"/>
    <w:p>
      <w:pPr>
        <w:spacing w:after="0"/>
        <w:ind w:left="0"/>
        <w:jc w:val="both"/>
      </w:pPr>
      <w:r>
        <w:rPr>
          <w:rFonts w:ascii="Times New Roman"/>
          <w:b w:val="false"/>
          <w:i w:val="false"/>
          <w:color w:val="000000"/>
          <w:sz w:val="28"/>
        </w:rPr>
        <w:t>
      КЕЛІСІЛДІ</w:t>
      </w:r>
    </w:p>
    <w:bookmarkEnd w:id="3"/>
    <w:bookmarkStart w:name="z9" w:id="4"/>
    <w:p>
      <w:pPr>
        <w:spacing w:after="0"/>
        <w:ind w:left="0"/>
        <w:jc w:val="both"/>
      </w:pPr>
      <w:r>
        <w:rPr>
          <w:rFonts w:ascii="Times New Roman"/>
          <w:b w:val="false"/>
          <w:i w:val="false"/>
          <w:color w:val="000000"/>
          <w:sz w:val="28"/>
        </w:rPr>
        <w:t>
      Әулиекөл ауданы</w:t>
      </w:r>
    </w:p>
    <w:bookmarkEnd w:id="4"/>
    <w:bookmarkStart w:name="z10" w:id="5"/>
    <w:p>
      <w:pPr>
        <w:spacing w:after="0"/>
        <w:ind w:left="0"/>
        <w:jc w:val="both"/>
      </w:pPr>
      <w:r>
        <w:rPr>
          <w:rFonts w:ascii="Times New Roman"/>
          <w:b w:val="false"/>
          <w:i w:val="false"/>
          <w:color w:val="000000"/>
          <w:sz w:val="28"/>
        </w:rPr>
        <w:t>
      Диев ауылдық округінің әкімі</w:t>
      </w:r>
    </w:p>
    <w:bookmarkEnd w:id="5"/>
    <w:bookmarkStart w:name="z11" w:id="6"/>
    <w:p>
      <w:pPr>
        <w:spacing w:after="0"/>
        <w:ind w:left="0"/>
        <w:jc w:val="both"/>
      </w:pPr>
      <w:r>
        <w:rPr>
          <w:rFonts w:ascii="Times New Roman"/>
          <w:b w:val="false"/>
          <w:i w:val="false"/>
          <w:color w:val="000000"/>
          <w:sz w:val="28"/>
        </w:rPr>
        <w:t>
      __________ Ж.К. Алтынсарин</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14 мамырдағы</w:t>
            </w:r>
            <w:r>
              <w:br/>
            </w:r>
            <w:r>
              <w:rPr>
                <w:rFonts w:ascii="Times New Roman"/>
                <w:b w:val="false"/>
                <w:i w:val="false"/>
                <w:color w:val="000000"/>
                <w:sz w:val="20"/>
              </w:rPr>
              <w:t>№ 207 шешімімен бекітілген</w:t>
            </w:r>
          </w:p>
        </w:tc>
      </w:tr>
    </w:tbl>
    <w:bookmarkStart w:name="z14" w:id="7"/>
    <w:p>
      <w:pPr>
        <w:spacing w:after="0"/>
        <w:ind w:left="0"/>
        <w:jc w:val="left"/>
      </w:pPr>
      <w:r>
        <w:rPr>
          <w:rFonts w:ascii="Times New Roman"/>
          <w:b/>
          <w:i w:val="false"/>
          <w:color w:val="000000"/>
        </w:rPr>
        <w:t xml:space="preserve"> Әулиекөл ауданының Диев ауылдық округінің жергілікті қоғамдастық жиналысының регламенті</w:t>
      </w:r>
    </w:p>
    <w:bookmarkEnd w:id="7"/>
    <w:bookmarkStart w:name="z15" w:id="8"/>
    <w:p>
      <w:pPr>
        <w:spacing w:after="0"/>
        <w:ind w:left="0"/>
        <w:jc w:val="left"/>
      </w:pPr>
      <w:r>
        <w:rPr>
          <w:rFonts w:ascii="Times New Roman"/>
          <w:b/>
          <w:i w:val="false"/>
          <w:color w:val="000000"/>
        </w:rPr>
        <w:t xml:space="preserve"> 1-тарау. Жалпы ережелер</w:t>
      </w:r>
    </w:p>
    <w:bookmarkEnd w:id="8"/>
    <w:bookmarkStart w:name="z16" w:id="9"/>
    <w:p>
      <w:pPr>
        <w:spacing w:after="0"/>
        <w:ind w:left="0"/>
        <w:jc w:val="both"/>
      </w:pPr>
      <w:r>
        <w:rPr>
          <w:rFonts w:ascii="Times New Roman"/>
          <w:b w:val="false"/>
          <w:i w:val="false"/>
          <w:color w:val="000000"/>
          <w:sz w:val="28"/>
        </w:rPr>
        <w:t xml:space="preserve">
      1. Осы Әулиекөл ауданы Диев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бұйрығына сәйкес әзірленді.</w:t>
      </w:r>
    </w:p>
    <w:bookmarkEnd w:id="9"/>
    <w:bookmarkStart w:name="z17"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негізгі ұғымдар:</w:t>
      </w:r>
    </w:p>
    <w:bookmarkEnd w:id="10"/>
    <w:bookmarkStart w:name="z18"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19" w:id="12"/>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2"/>
    <w:bookmarkStart w:name="z20" w:id="13"/>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ауылдық округ қызметінің мәселелері;</w:t>
      </w:r>
    </w:p>
    <w:bookmarkEnd w:id="13"/>
    <w:bookmarkStart w:name="z21" w:id="14"/>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4"/>
    <w:bookmarkStart w:name="z22" w:id="15"/>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5"/>
    <w:bookmarkStart w:name="z23" w:id="16"/>
    <w:p>
      <w:pPr>
        <w:spacing w:after="0"/>
        <w:ind w:left="0"/>
        <w:jc w:val="both"/>
      </w:pPr>
      <w:r>
        <w:rPr>
          <w:rFonts w:ascii="Times New Roman"/>
          <w:b w:val="false"/>
          <w:i w:val="false"/>
          <w:color w:val="000000"/>
          <w:sz w:val="28"/>
        </w:rPr>
        <w:t>
      3. Жиналыс регламентін Әулиекөл аудандық мәслихаты (бұдан әрі-аудандық мәслихат) бекітеді.</w:t>
      </w:r>
    </w:p>
    <w:bookmarkEnd w:id="16"/>
    <w:bookmarkStart w:name="z24" w:id="1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7"/>
    <w:bookmarkStart w:name="z25" w:id="18"/>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8"/>
    <w:bookmarkStart w:name="z26" w:id="1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9"/>
    <w:bookmarkStart w:name="z27" w:id="20"/>
    <w:p>
      <w:pPr>
        <w:spacing w:after="0"/>
        <w:ind w:left="0"/>
        <w:jc w:val="both"/>
      </w:pPr>
      <w:r>
        <w:rPr>
          <w:rFonts w:ascii="Times New Roman"/>
          <w:b w:val="false"/>
          <w:i w:val="false"/>
          <w:color w:val="000000"/>
          <w:sz w:val="28"/>
        </w:rPr>
        <w:t>
      Диев ауылдық округі бюджетінің жобасын және бюджеттің атқарылуы туралы есепті келісу;</w:t>
      </w:r>
    </w:p>
    <w:bookmarkEnd w:id="20"/>
    <w:bookmarkStart w:name="z28" w:id="21"/>
    <w:p>
      <w:pPr>
        <w:spacing w:after="0"/>
        <w:ind w:left="0"/>
        <w:jc w:val="both"/>
      </w:pPr>
      <w:r>
        <w:rPr>
          <w:rFonts w:ascii="Times New Roman"/>
          <w:b w:val="false"/>
          <w:i w:val="false"/>
          <w:color w:val="000000"/>
          <w:sz w:val="28"/>
        </w:rPr>
        <w:t>
      Диев ауылдық округі әкімі аппаратының (бұдан әрі-ауылдық округ әкімінің аппараты) Диев ауылдық округінің коммуналдық меншігін (жергілікті өзін-өзі басқарудың коммуналдық меншігін) басқару жөніндегі шешімдерін келісу;</w:t>
      </w:r>
    </w:p>
    <w:bookmarkEnd w:id="21"/>
    <w:bookmarkStart w:name="z29" w:id="22"/>
    <w:p>
      <w:pPr>
        <w:spacing w:after="0"/>
        <w:ind w:left="0"/>
        <w:jc w:val="both"/>
      </w:pPr>
      <w:r>
        <w:rPr>
          <w:rFonts w:ascii="Times New Roman"/>
          <w:b w:val="false"/>
          <w:i w:val="false"/>
          <w:color w:val="000000"/>
          <w:sz w:val="28"/>
        </w:rPr>
        <w:t>
      Диев ауылдық округі бюджетінің атқарылуын мониторингтеу мақсатында жиналысқа қатысушылар қатарынан жергілікті қоғамдастық комиссиясын құру;</w:t>
      </w:r>
    </w:p>
    <w:bookmarkEnd w:id="22"/>
    <w:bookmarkStart w:name="z30" w:id="23"/>
    <w:p>
      <w:pPr>
        <w:spacing w:after="0"/>
        <w:ind w:left="0"/>
        <w:jc w:val="both"/>
      </w:pPr>
      <w:r>
        <w:rPr>
          <w:rFonts w:ascii="Times New Roman"/>
          <w:b w:val="false"/>
          <w:i w:val="false"/>
          <w:color w:val="000000"/>
          <w:sz w:val="28"/>
        </w:rPr>
        <w:t>
      Диев ауылдық округі бюджетінің атқарылуына жүргізілген мониторинг нәтижелері туралы есепті тыңдау және талқылау;</w:t>
      </w:r>
    </w:p>
    <w:bookmarkEnd w:id="23"/>
    <w:bookmarkStart w:name="z31" w:id="24"/>
    <w:p>
      <w:pPr>
        <w:spacing w:after="0"/>
        <w:ind w:left="0"/>
        <w:jc w:val="both"/>
      </w:pPr>
      <w:r>
        <w:rPr>
          <w:rFonts w:ascii="Times New Roman"/>
          <w:b w:val="false"/>
          <w:i w:val="false"/>
          <w:color w:val="000000"/>
          <w:sz w:val="28"/>
        </w:rPr>
        <w:t>
      Диев ауылдық округінің коммуналдық мүлкін иеліктен шығаруды келісу;</w:t>
      </w:r>
    </w:p>
    <w:bookmarkEnd w:id="24"/>
    <w:bookmarkStart w:name="z32" w:id="25"/>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5"/>
    <w:bookmarkStart w:name="z33" w:id="26"/>
    <w:p>
      <w:pPr>
        <w:spacing w:after="0"/>
        <w:ind w:left="0"/>
        <w:jc w:val="both"/>
      </w:pPr>
      <w:r>
        <w:rPr>
          <w:rFonts w:ascii="Times New Roman"/>
          <w:b w:val="false"/>
          <w:i w:val="false"/>
          <w:color w:val="000000"/>
          <w:sz w:val="28"/>
        </w:rPr>
        <w:t>
      Диев ауылдық округі әкімін (бұдан әрі – ауылдық округ әкімі) сайлауды өткізуге аудандық мәслихатқа одан әрі ұсыну үшін ауылдық округ әкімінің қызметіне Әулиекөл ауданының әкімі (бұдан әрі - аудан әкімі) ұсынған кандидатураларды келісу;</w:t>
      </w:r>
    </w:p>
    <w:bookmarkEnd w:id="26"/>
    <w:bookmarkStart w:name="z34" w:id="27"/>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бастамашылық жасау;</w:t>
      </w:r>
    </w:p>
    <w:bookmarkEnd w:id="27"/>
    <w:bookmarkStart w:name="z35" w:id="28"/>
    <w:p>
      <w:pPr>
        <w:spacing w:after="0"/>
        <w:ind w:left="0"/>
        <w:jc w:val="both"/>
      </w:pPr>
      <w:r>
        <w:rPr>
          <w:rFonts w:ascii="Times New Roman"/>
          <w:b w:val="false"/>
          <w:i w:val="false"/>
          <w:color w:val="000000"/>
          <w:sz w:val="28"/>
        </w:rPr>
        <w:t>
      жергілікті бюджеттен қаржыландырылатын және Диев ауылдық округ аумағында орналасқан мемлекеттік мекемелер мен ұйымдардың басшыларын тағайындау бойынша ұсыныстар енгізу;</w:t>
      </w:r>
    </w:p>
    <w:bookmarkEnd w:id="28"/>
    <w:bookmarkStart w:name="z36" w:id="29"/>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9"/>
    <w:bookmarkStart w:name="z37" w:id="30"/>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0"/>
    <w:bookmarkStart w:name="z38" w:id="31"/>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31"/>
    <w:bookmarkStart w:name="z39" w:id="32"/>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2"/>
    <w:bookmarkStart w:name="z40" w:id="33"/>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3"/>
    <w:bookmarkStart w:name="z41" w:id="34"/>
    <w:p>
      <w:pPr>
        <w:spacing w:after="0"/>
        <w:ind w:left="0"/>
        <w:jc w:val="both"/>
      </w:pPr>
      <w:r>
        <w:rPr>
          <w:rFonts w:ascii="Times New Roman"/>
          <w:b w:val="false"/>
          <w:i w:val="false"/>
          <w:color w:val="000000"/>
          <w:sz w:val="28"/>
        </w:rPr>
        <w:t>
      Ауылдық округ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4"/>
    <w:bookmarkStart w:name="z42" w:id="35"/>
    <w:p>
      <w:pPr>
        <w:spacing w:after="0"/>
        <w:ind w:left="0"/>
        <w:jc w:val="both"/>
      </w:pPr>
      <w:r>
        <w:rPr>
          <w:rFonts w:ascii="Times New Roman"/>
          <w:b w:val="false"/>
          <w:i w:val="false"/>
          <w:color w:val="000000"/>
          <w:sz w:val="28"/>
        </w:rPr>
        <w:t>
      7. Жиналысты шақыру алдында ауылдық округ әкімінің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5"/>
    <w:bookmarkStart w:name="z43" w:id="3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6"/>
    <w:bookmarkStart w:name="z44" w:id="37"/>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7"/>
    <w:bookmarkStart w:name="z45" w:id="3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8"/>
    <w:bookmarkStart w:name="z46" w:id="39"/>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 әкімі енгізген ұсыныстар негізінде қалыптастырады.</w:t>
      </w:r>
    </w:p>
    <w:bookmarkEnd w:id="39"/>
    <w:bookmarkStart w:name="z47" w:id="40"/>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0"/>
    <w:bookmarkStart w:name="z48" w:id="41"/>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1"/>
    <w:bookmarkStart w:name="z49" w:id="42"/>
    <w:p>
      <w:pPr>
        <w:spacing w:after="0"/>
        <w:ind w:left="0"/>
        <w:jc w:val="both"/>
      </w:pPr>
      <w:r>
        <w:rPr>
          <w:rFonts w:ascii="Times New Roman"/>
          <w:b w:val="false"/>
          <w:i w:val="false"/>
          <w:color w:val="000000"/>
          <w:sz w:val="28"/>
        </w:rPr>
        <w:t>
      Жиналысты шақырудың күн тәртібін жиналыс бекітеді.</w:t>
      </w:r>
    </w:p>
    <w:bookmarkEnd w:id="42"/>
    <w:bookmarkStart w:name="z50" w:id="43"/>
    <w:p>
      <w:pPr>
        <w:spacing w:after="0"/>
        <w:ind w:left="0"/>
        <w:jc w:val="both"/>
      </w:pPr>
      <w:r>
        <w:rPr>
          <w:rFonts w:ascii="Times New Roman"/>
          <w:b w:val="false"/>
          <w:i w:val="false"/>
          <w:color w:val="000000"/>
          <w:sz w:val="28"/>
        </w:rPr>
        <w:t>
      Күн тәртібінің әрбір мәселесі бойынша дауыс беру жеке өткізіледі.</w:t>
      </w:r>
    </w:p>
    <w:bookmarkEnd w:id="43"/>
    <w:bookmarkStart w:name="z51" w:id="44"/>
    <w:p>
      <w:pPr>
        <w:spacing w:after="0"/>
        <w:ind w:left="0"/>
        <w:jc w:val="both"/>
      </w:pPr>
      <w:r>
        <w:rPr>
          <w:rFonts w:ascii="Times New Roman"/>
          <w:b w:val="false"/>
          <w:i w:val="false"/>
          <w:color w:val="000000"/>
          <w:sz w:val="28"/>
        </w:rPr>
        <w:t>
      Егер оған жиналыс мүшелерінің көпшілігі дауыс берсе, күн тәртібіне енгізілді деп есептеледі.</w:t>
      </w:r>
    </w:p>
    <w:bookmarkEnd w:id="44"/>
    <w:bookmarkStart w:name="z52" w:id="45"/>
    <w:p>
      <w:pPr>
        <w:spacing w:after="0"/>
        <w:ind w:left="0"/>
        <w:jc w:val="both"/>
      </w:pPr>
      <w:r>
        <w:rPr>
          <w:rFonts w:ascii="Times New Roman"/>
          <w:b w:val="false"/>
          <w:i w:val="false"/>
          <w:color w:val="000000"/>
          <w:sz w:val="28"/>
        </w:rPr>
        <w:t>
      10. Жиналысты шақыруға олардың мәселелері онда қаралатын аудандық мәслихаттың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5"/>
    <w:bookmarkStart w:name="z53" w:id="4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6"/>
    <w:bookmarkStart w:name="z54" w:id="4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жарыссөздер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7"/>
    <w:bookmarkStart w:name="z55" w:id="4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8"/>
    <w:bookmarkStart w:name="z56" w:id="4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9"/>
    <w:bookmarkStart w:name="z57" w:id="5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0"/>
    <w:bookmarkStart w:name="z58" w:id="5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1"/>
    <w:bookmarkStart w:name="z59" w:id="52"/>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52"/>
    <w:bookmarkStart w:name="z60" w:id="53"/>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3"/>
    <w:bookmarkStart w:name="z61" w:id="54"/>
    <w:p>
      <w:pPr>
        <w:spacing w:after="0"/>
        <w:ind w:left="0"/>
        <w:jc w:val="both"/>
      </w:pPr>
      <w:r>
        <w:rPr>
          <w:rFonts w:ascii="Times New Roman"/>
          <w:b w:val="false"/>
          <w:i w:val="false"/>
          <w:color w:val="000000"/>
          <w:sz w:val="28"/>
        </w:rPr>
        <w:t>
      Жиналыстың шешімі хаттамамен ресімделеді, онда:</w:t>
      </w:r>
    </w:p>
    <w:bookmarkEnd w:id="54"/>
    <w:bookmarkStart w:name="z62" w:id="55"/>
    <w:p>
      <w:pPr>
        <w:spacing w:after="0"/>
        <w:ind w:left="0"/>
        <w:jc w:val="both"/>
      </w:pPr>
      <w:r>
        <w:rPr>
          <w:rFonts w:ascii="Times New Roman"/>
          <w:b w:val="false"/>
          <w:i w:val="false"/>
          <w:color w:val="000000"/>
          <w:sz w:val="28"/>
        </w:rPr>
        <w:t>
      1) жиналыстың өткізілген күні мен орны;</w:t>
      </w:r>
    </w:p>
    <w:bookmarkEnd w:id="55"/>
    <w:bookmarkStart w:name="z63" w:id="56"/>
    <w:p>
      <w:pPr>
        <w:spacing w:after="0"/>
        <w:ind w:left="0"/>
        <w:jc w:val="both"/>
      </w:pPr>
      <w:r>
        <w:rPr>
          <w:rFonts w:ascii="Times New Roman"/>
          <w:b w:val="false"/>
          <w:i w:val="false"/>
          <w:color w:val="000000"/>
          <w:sz w:val="28"/>
        </w:rPr>
        <w:t>
      2) жиналыс мүшелерінің саны және тізімі;</w:t>
      </w:r>
    </w:p>
    <w:bookmarkEnd w:id="56"/>
    <w:bookmarkStart w:name="z64" w:id="57"/>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7"/>
    <w:bookmarkStart w:name="z65" w:id="58"/>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8"/>
    <w:bookmarkStart w:name="z66" w:id="59"/>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9"/>
    <w:bookmarkStart w:name="z67" w:id="60"/>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60"/>
    <w:bookmarkStart w:name="z68" w:id="61"/>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61"/>
    <w:bookmarkStart w:name="z69" w:id="62"/>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62"/>
    <w:bookmarkStart w:name="z70" w:id="6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аудандық мәслихаттың отырысында алдын ала талқылаудан соң шешеді.</w:t>
      </w:r>
    </w:p>
    <w:bookmarkEnd w:id="63"/>
    <w:bookmarkStart w:name="z71" w:id="64"/>
    <w:p>
      <w:pPr>
        <w:spacing w:after="0"/>
        <w:ind w:left="0"/>
        <w:jc w:val="both"/>
      </w:pPr>
      <w:r>
        <w:rPr>
          <w:rFonts w:ascii="Times New Roman"/>
          <w:b w:val="false"/>
          <w:i w:val="false"/>
          <w:color w:val="000000"/>
          <w:sz w:val="28"/>
        </w:rPr>
        <w:t>
      14. Ауылдық округ әкімінің аппараты ауылдық округ әкімінің жиналыс шешімдерін қарау нәтижелерін бес жұмыс күн ішінде жиналыстың мүшелеріне жеткізеді.</w:t>
      </w:r>
    </w:p>
    <w:bookmarkEnd w:id="64"/>
    <w:bookmarkStart w:name="z72" w:id="6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5"/>
    <w:bookmarkStart w:name="z73" w:id="66"/>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6"/>
    <w:bookmarkStart w:name="z74" w:id="67"/>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7"/>
    <w:bookmarkStart w:name="z75" w:id="6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8"/>
    <w:bookmarkStart w:name="z76" w:id="69"/>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9"/>
    <w:bookmarkStart w:name="z77" w:id="7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