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ec83" w14:textId="de7e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15 желтоқсандағы № 155 "Әулиекөл ауданының 2018-2020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2018 жылғы 27 қыркүйектегі № 230 шешімі. Қостанай облысының Әділет департаментінде 2018 жылғы 30 қазанда № 8072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15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ауданының 2018-2020 жылдарға арналған аудандық бюджеті туралы" шешіміне (Нормативтік құқықтық актілерді мемлекеттік тіркеу тізілімінде № 7443 болып тіркелген, 2018 жылғы 17 қаңтарда Қазақстан Республикасы нормативтік құқықтық актілерінің эталондық бақылау банкінде жарияланған) мынадай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Әулиекөл ауданының 2018-2020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5546914,0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849990,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26634,0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4200,0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4666090,0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5607830,1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208154,0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234488,0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26334,0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-269070,1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269070,1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8-2-тармағымен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 толықтырылсын: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"8-2. 2018 жылға арналған аудан бюджетінде облыстық бюджетке аударуға жататын бюджеттік кредиттер бойынша сыйақылар төлеу жөнінде 44,6 мың теңге сомасында борышқа қызмет көрсету көзделсін.";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"Әулиекөл ауданы әкімдігінің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Т.И. Печникова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 1-қосымша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2018 жылға арналған аудандық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3052426,1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 5-қосымша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Ауылдың, ауылдық округтің 2018 жылға арналған бюджеттік бағдарламаларының тізбесі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Қазанбасы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Қосағал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Москалев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Тұрғымбаев атындағы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