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9fb" w14:textId="7df3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163 "Әулиекөл ауданының ауыл, кент, ауылдық округтерінің 2018-2020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23 қарашадағы № 238 шешімі. Қостанай облысының Әділет департаментінде 2018 жылғы 29 қарашада № 8138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ауыл, кент, ауылдық округтерінің 2018-2020 жылдарға арналған бюджеттері туралы" шешіміне (Нормативтік құқықтық актілерді мемлекеттік тіркеу тізілімінде № 7456 болып тіркелген, 2018 жылғы 16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ауылының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216 604,3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55 732,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160 604,3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216 604,3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Әулиекөл ауылының С. Қарабалуан батыр көшесінен Баймағамбетов көшесінің соңына дейінгі шекараларда, жалпы арақашықтығы - 2,6 шақырым Баймағамбетов көшесі автомобиль жолы учаскесінің орташа жөндеуі 38 458,6 мың теңге сомасында;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Әулиекөл ауылының Озерная көшесінен Астана көшесіне дейінгі шекараларда, жалпы арақашықтығы - 2 шақырым С. Қарабалуан көшесі автомобиль жолы учаскесінің орташа жөндеуі 28 490,6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Әулиекөл ауылының Сұлтан Еркембаев көшесінің автомобиль жолының, Байтұрсынов көшесі- М-36 тас жолы шекараларындағы орташа жөндеуі 53 879,9 мың теңге сомасында.";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Әулиекөл ауылының бюджетінде аудандық бюджеттен кенттер ішіндегі жолдардың орташа жөндеуіне 38 576,2 мың теңге сомасында ағымдағы нысаналы трансферт түсімі көзделгені ескерілсін.".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Диев ауылдық округінің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14 233,0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5 690,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8 486,0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14 233,0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2018 жылға арналған Диев ауылдық округінің бюджетінде аудандық бюджеттен жаңадан енгізілетін штат бірлігін ұстауға 301,0 мың теңге сомасында ағымдағы нысаналы трансферт түсімі көзделгені ескерілсін.";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"Әулиекөл ауданы әкімдігінің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мекемесінің басшысы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Печникова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23 қараша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2018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кентінің 2018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Диев ауылдық округінің 2018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Новонежин ауылдық округінің 2018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