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4c766f" w14:textId="04c766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Әулиекөл ауданының 2019-2021 жылдарға арналған аудандық бюджеті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Әулиекөл ауданы мәслихатының 2018 жылғы 21 желтоқсандағы № 250 шешімі. Қостанай облысының Әділет департаментінде 2018 жылғы 25 желтоқсанда № 8185 болып тіркелді. Мерзімі өткендіктен қолданыс тоқтатылды</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6-бабы </w:t>
      </w:r>
      <w:r>
        <w:rPr>
          <w:rFonts w:ascii="Times New Roman"/>
          <w:b w:val="false"/>
          <w:i w:val="false"/>
          <w:color w:val="000000"/>
          <w:sz w:val="28"/>
        </w:rPr>
        <w:t>1-тармағының</w:t>
      </w:r>
      <w:r>
        <w:rPr>
          <w:rFonts w:ascii="Times New Roman"/>
          <w:b w:val="false"/>
          <w:i w:val="false"/>
          <w:color w:val="000000"/>
          <w:sz w:val="28"/>
        </w:rPr>
        <w:t xml:space="preserve"> 1) тармақшасына сәйкес Әулиекөл аудандық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Әулиекөл ауданының 2019-2021 жылдарға арналған аудандық бюджеті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оның ішінде 2019 жылға мынадай көлемдерде бекітілсін:</w:t>
      </w:r>
    </w:p>
    <w:bookmarkEnd w:id="1"/>
    <w:bookmarkStart w:name="z6" w:id="2"/>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кірістер – 8 066 879,9 мың теңге, оның ішінде:</w:t>
      </w:r>
    </w:p>
    <w:bookmarkEnd w:id="2"/>
    <w:bookmarkStart w:name="z9" w:id="3"/>
    <w:p>
      <w:pPr>
        <w:spacing w:after="0"/>
        <w:ind w:left="0"/>
        <w:jc w:val="both"/>
      </w:pPr>
      <w:r>
        <w:rPr>
          <w:rFonts w:ascii="Times New Roman"/>
          <w:b w:val="false"/>
          <w:i w:val="false"/>
          <w:color w:val="000000"/>
          <w:sz w:val="28"/>
        </w:rPr>
        <w:t>
      салықтық түсімдер бойынша – 898 850,0 мың теңге;</w:t>
      </w:r>
    </w:p>
    <w:bookmarkEnd w:id="3"/>
    <w:bookmarkStart w:name="z10" w:id="4"/>
    <w:p>
      <w:pPr>
        <w:spacing w:after="0"/>
        <w:ind w:left="0"/>
        <w:jc w:val="both"/>
      </w:pPr>
      <w:r>
        <w:rPr>
          <w:rFonts w:ascii="Times New Roman"/>
          <w:b w:val="false"/>
          <w:i w:val="false"/>
          <w:color w:val="000000"/>
          <w:sz w:val="28"/>
        </w:rPr>
        <w:t>
      салықтық емес түсімдер бойынша – 21 938,0 мың теңге;</w:t>
      </w:r>
    </w:p>
    <w:bookmarkEnd w:id="4"/>
    <w:bookmarkStart w:name="z11" w:id="5"/>
    <w:p>
      <w:pPr>
        <w:spacing w:after="0"/>
        <w:ind w:left="0"/>
        <w:jc w:val="both"/>
      </w:pPr>
      <w:r>
        <w:rPr>
          <w:rFonts w:ascii="Times New Roman"/>
          <w:b w:val="false"/>
          <w:i w:val="false"/>
          <w:color w:val="000000"/>
          <w:sz w:val="28"/>
        </w:rPr>
        <w:t>
      негізгі капиталды сатудан түсетін түсімдер бойынша – 4 200,0 мың теңге;</w:t>
      </w:r>
    </w:p>
    <w:bookmarkEnd w:id="5"/>
    <w:bookmarkStart w:name="z12" w:id="6"/>
    <w:p>
      <w:pPr>
        <w:spacing w:after="0"/>
        <w:ind w:left="0"/>
        <w:jc w:val="both"/>
      </w:pPr>
      <w:r>
        <w:rPr>
          <w:rFonts w:ascii="Times New Roman"/>
          <w:b w:val="false"/>
          <w:i w:val="false"/>
          <w:color w:val="000000"/>
          <w:sz w:val="28"/>
        </w:rPr>
        <w:t>
      трансферттер түсімі бойынша – 7 141 891,9 мың теңге;</w:t>
      </w:r>
    </w:p>
    <w:bookmarkEnd w:id="6"/>
    <w:bookmarkStart w:name="z13" w:id="7"/>
    <w:p>
      <w:pPr>
        <w:spacing w:after="0"/>
        <w:ind w:left="0"/>
        <w:jc w:val="both"/>
      </w:pPr>
      <w:r>
        <w:rPr>
          <w:rFonts w:ascii="Times New Roman"/>
          <w:b w:val="false"/>
          <w:i w:val="false"/>
          <w:color w:val="000000"/>
          <w:sz w:val="28"/>
        </w:rPr>
        <w:t>
      2) шығындар – 8 109 350,0 мың теңге;</w:t>
      </w:r>
    </w:p>
    <w:bookmarkEnd w:id="7"/>
    <w:bookmarkStart w:name="z14" w:id="8"/>
    <w:p>
      <w:pPr>
        <w:spacing w:after="0"/>
        <w:ind w:left="0"/>
        <w:jc w:val="both"/>
      </w:pPr>
      <w:r>
        <w:rPr>
          <w:rFonts w:ascii="Times New Roman"/>
          <w:b w:val="false"/>
          <w:i w:val="false"/>
          <w:color w:val="000000"/>
          <w:sz w:val="28"/>
        </w:rPr>
        <w:t>
      3) таза бюджеттік кредиттеу – 128 468,0 мың теңге, оның ішінде:</w:t>
      </w:r>
    </w:p>
    <w:bookmarkEnd w:id="8"/>
    <w:bookmarkStart w:name="z15" w:id="9"/>
    <w:p>
      <w:pPr>
        <w:spacing w:after="0"/>
        <w:ind w:left="0"/>
        <w:jc w:val="both"/>
      </w:pPr>
      <w:r>
        <w:rPr>
          <w:rFonts w:ascii="Times New Roman"/>
          <w:b w:val="false"/>
          <w:i w:val="false"/>
          <w:color w:val="000000"/>
          <w:sz w:val="28"/>
        </w:rPr>
        <w:t>
      бюджеттік кредиттер – 170 437,0 мың теңге;</w:t>
      </w:r>
    </w:p>
    <w:bookmarkEnd w:id="9"/>
    <w:bookmarkStart w:name="z16" w:id="10"/>
    <w:p>
      <w:pPr>
        <w:spacing w:after="0"/>
        <w:ind w:left="0"/>
        <w:jc w:val="both"/>
      </w:pPr>
      <w:r>
        <w:rPr>
          <w:rFonts w:ascii="Times New Roman"/>
          <w:b w:val="false"/>
          <w:i w:val="false"/>
          <w:color w:val="000000"/>
          <w:sz w:val="28"/>
        </w:rPr>
        <w:t>
      бюджеттік кредиттерді өтеу – 41 969,0 мың теңге;</w:t>
      </w:r>
    </w:p>
    <w:bookmarkEnd w:id="10"/>
    <w:p>
      <w:pPr>
        <w:spacing w:after="0"/>
        <w:ind w:left="0"/>
        <w:jc w:val="both"/>
      </w:pPr>
      <w:r>
        <w:rPr>
          <w:rFonts w:ascii="Times New Roman"/>
          <w:b w:val="false"/>
          <w:i w:val="false"/>
          <w:color w:val="000000"/>
          <w:sz w:val="28"/>
        </w:rPr>
        <w:t>
      4) қаржы активтерімен операциялар бойынша сальдо – 0,0 мың теңге;</w:t>
      </w:r>
    </w:p>
    <w:p>
      <w:pPr>
        <w:spacing w:after="0"/>
        <w:ind w:left="0"/>
        <w:jc w:val="both"/>
      </w:pPr>
      <w:r>
        <w:rPr>
          <w:rFonts w:ascii="Times New Roman"/>
          <w:b w:val="false"/>
          <w:i w:val="false"/>
          <w:color w:val="000000"/>
          <w:sz w:val="28"/>
        </w:rPr>
        <w:t>
      5) бюджет тапшылығы (профициті) – - 170 938,1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170 938,1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Қостанай облысы Әулиекөл ауданы мәслихатының 10.12.2019 </w:t>
      </w:r>
      <w:r>
        <w:rPr>
          <w:rFonts w:ascii="Times New Roman"/>
          <w:b w:val="false"/>
          <w:i w:val="false"/>
          <w:color w:val="000000"/>
          <w:sz w:val="28"/>
        </w:rPr>
        <w:t>№ 357</w:t>
      </w:r>
      <w:r>
        <w:rPr>
          <w:rFonts w:ascii="Times New Roman"/>
          <w:b w:val="false"/>
          <w:i w:val="false"/>
          <w:color w:val="ff0000"/>
          <w:sz w:val="28"/>
        </w:rPr>
        <w:t xml:space="preserve"> шешімімен (01.01.2019 бастап қолданысқа енгізіледі).</w:t>
      </w:r>
      <w:r>
        <w:br/>
      </w:r>
      <w:r>
        <w:rPr>
          <w:rFonts w:ascii="Times New Roman"/>
          <w:b w:val="false"/>
          <w:i w:val="false"/>
          <w:color w:val="000000"/>
          <w:sz w:val="28"/>
        </w:rPr>
        <w:t>
</w:t>
      </w:r>
    </w:p>
    <w:bookmarkStart w:name="z18" w:id="11"/>
    <w:p>
      <w:pPr>
        <w:spacing w:after="0"/>
        <w:ind w:left="0"/>
        <w:jc w:val="both"/>
      </w:pPr>
      <w:r>
        <w:rPr>
          <w:rFonts w:ascii="Times New Roman"/>
          <w:b w:val="false"/>
          <w:i w:val="false"/>
          <w:color w:val="000000"/>
          <w:sz w:val="28"/>
        </w:rPr>
        <w:t>
      2. 2019 жылға арналған аудандық бюджетте облыстық бюджеттен берілетін субвенциялардың көлемі 3063865,0 мың теңге сомасында көзделгені ескерілсін.</w:t>
      </w:r>
    </w:p>
    <w:bookmarkEnd w:id="11"/>
    <w:bookmarkStart w:name="z19" w:id="12"/>
    <w:p>
      <w:pPr>
        <w:spacing w:after="0"/>
        <w:ind w:left="0"/>
        <w:jc w:val="both"/>
      </w:pPr>
      <w:r>
        <w:rPr>
          <w:rFonts w:ascii="Times New Roman"/>
          <w:b w:val="false"/>
          <w:i w:val="false"/>
          <w:color w:val="000000"/>
          <w:sz w:val="28"/>
        </w:rPr>
        <w:t>
      3. Аудандық бюджеттен ауыл, кент, ауылдық округ бюджеттеріне берілетін бюджеттік субвенция көлемдері белгіленсін:</w:t>
      </w:r>
    </w:p>
    <w:bookmarkEnd w:id="12"/>
    <w:bookmarkStart w:name="z20" w:id="13"/>
    <w:p>
      <w:pPr>
        <w:spacing w:after="0"/>
        <w:ind w:left="0"/>
        <w:jc w:val="both"/>
      </w:pPr>
      <w:r>
        <w:rPr>
          <w:rFonts w:ascii="Times New Roman"/>
          <w:b w:val="false"/>
          <w:i w:val="false"/>
          <w:color w:val="000000"/>
          <w:sz w:val="28"/>
        </w:rPr>
        <w:t>
      1) 2019 жылға арналған аудандық бюджеттен ауыл, кент, ауылдық округ бюджеттеріне берілетін бюджеттік субвенциялар 289756,0 мың тенге сомасында, оның ішінде:</w:t>
      </w:r>
    </w:p>
    <w:bookmarkEnd w:id="13"/>
    <w:bookmarkStart w:name="z21" w:id="14"/>
    <w:p>
      <w:pPr>
        <w:spacing w:after="0"/>
        <w:ind w:left="0"/>
        <w:jc w:val="both"/>
      </w:pPr>
      <w:r>
        <w:rPr>
          <w:rFonts w:ascii="Times New Roman"/>
          <w:b w:val="false"/>
          <w:i w:val="false"/>
          <w:color w:val="000000"/>
          <w:sz w:val="28"/>
        </w:rPr>
        <w:t>
      Әулиекөл ауылы – 118701,0 мың теңге;</w:t>
      </w:r>
    </w:p>
    <w:bookmarkEnd w:id="14"/>
    <w:bookmarkStart w:name="z22" w:id="15"/>
    <w:p>
      <w:pPr>
        <w:spacing w:after="0"/>
        <w:ind w:left="0"/>
        <w:jc w:val="both"/>
      </w:pPr>
      <w:r>
        <w:rPr>
          <w:rFonts w:ascii="Times New Roman"/>
          <w:b w:val="false"/>
          <w:i w:val="false"/>
          <w:color w:val="000000"/>
          <w:sz w:val="28"/>
        </w:rPr>
        <w:t>
      Құсмұрын кенті – 99845,0 мың теңге;</w:t>
      </w:r>
    </w:p>
    <w:bookmarkEnd w:id="15"/>
    <w:bookmarkStart w:name="z23" w:id="16"/>
    <w:p>
      <w:pPr>
        <w:spacing w:after="0"/>
        <w:ind w:left="0"/>
        <w:jc w:val="both"/>
      </w:pPr>
      <w:r>
        <w:rPr>
          <w:rFonts w:ascii="Times New Roman"/>
          <w:b w:val="false"/>
          <w:i w:val="false"/>
          <w:color w:val="000000"/>
          <w:sz w:val="28"/>
        </w:rPr>
        <w:t>
      Аманқарағай ауылдық округі – 42025,0 мың теңге;</w:t>
      </w:r>
    </w:p>
    <w:bookmarkEnd w:id="16"/>
    <w:bookmarkStart w:name="z24" w:id="17"/>
    <w:p>
      <w:pPr>
        <w:spacing w:after="0"/>
        <w:ind w:left="0"/>
        <w:jc w:val="both"/>
      </w:pPr>
      <w:r>
        <w:rPr>
          <w:rFonts w:ascii="Times New Roman"/>
          <w:b w:val="false"/>
          <w:i w:val="false"/>
          <w:color w:val="000000"/>
          <w:sz w:val="28"/>
        </w:rPr>
        <w:t>
      Диев ауылдық округі – 8934,0 мың теңге;</w:t>
      </w:r>
    </w:p>
    <w:bookmarkEnd w:id="17"/>
    <w:bookmarkStart w:name="z25" w:id="18"/>
    <w:p>
      <w:pPr>
        <w:spacing w:after="0"/>
        <w:ind w:left="0"/>
        <w:jc w:val="both"/>
      </w:pPr>
      <w:r>
        <w:rPr>
          <w:rFonts w:ascii="Times New Roman"/>
          <w:b w:val="false"/>
          <w:i w:val="false"/>
          <w:color w:val="000000"/>
          <w:sz w:val="28"/>
        </w:rPr>
        <w:t>
      Новонежин ауылдық округі – 20251,0 мың теңге;</w:t>
      </w:r>
    </w:p>
    <w:bookmarkEnd w:id="18"/>
    <w:bookmarkStart w:name="z26" w:id="19"/>
    <w:p>
      <w:pPr>
        <w:spacing w:after="0"/>
        <w:ind w:left="0"/>
        <w:jc w:val="both"/>
      </w:pPr>
      <w:r>
        <w:rPr>
          <w:rFonts w:ascii="Times New Roman"/>
          <w:b w:val="false"/>
          <w:i w:val="false"/>
          <w:color w:val="000000"/>
          <w:sz w:val="28"/>
        </w:rPr>
        <w:t>
      2) 2020 жылға арналған аудандық бюджеттен ауыл, кент, ауылдық округ бюджеттеріне берілетін бюджеттік субвенциялар 304192,0 мың тенге сомасында, соның ішінде:</w:t>
      </w:r>
    </w:p>
    <w:bookmarkEnd w:id="19"/>
    <w:bookmarkStart w:name="z27" w:id="20"/>
    <w:p>
      <w:pPr>
        <w:spacing w:after="0"/>
        <w:ind w:left="0"/>
        <w:jc w:val="both"/>
      </w:pPr>
      <w:r>
        <w:rPr>
          <w:rFonts w:ascii="Times New Roman"/>
          <w:b w:val="false"/>
          <w:i w:val="false"/>
          <w:color w:val="000000"/>
          <w:sz w:val="28"/>
        </w:rPr>
        <w:t>
      Әулиекөл ауылы – 119478,0 мың теңге;</w:t>
      </w:r>
    </w:p>
    <w:bookmarkEnd w:id="20"/>
    <w:bookmarkStart w:name="z28" w:id="21"/>
    <w:p>
      <w:pPr>
        <w:spacing w:after="0"/>
        <w:ind w:left="0"/>
        <w:jc w:val="both"/>
      </w:pPr>
      <w:r>
        <w:rPr>
          <w:rFonts w:ascii="Times New Roman"/>
          <w:b w:val="false"/>
          <w:i w:val="false"/>
          <w:color w:val="000000"/>
          <w:sz w:val="28"/>
        </w:rPr>
        <w:t>
      Құсмұрын кенті – 103708,0 мың теңге;</w:t>
      </w:r>
    </w:p>
    <w:bookmarkEnd w:id="21"/>
    <w:bookmarkStart w:name="z29" w:id="22"/>
    <w:p>
      <w:pPr>
        <w:spacing w:after="0"/>
        <w:ind w:left="0"/>
        <w:jc w:val="both"/>
      </w:pPr>
      <w:r>
        <w:rPr>
          <w:rFonts w:ascii="Times New Roman"/>
          <w:b w:val="false"/>
          <w:i w:val="false"/>
          <w:color w:val="000000"/>
          <w:sz w:val="28"/>
        </w:rPr>
        <w:t>
      Аманқарағай ауылдық округі – 45699,0 мың теңге;</w:t>
      </w:r>
    </w:p>
    <w:bookmarkEnd w:id="22"/>
    <w:bookmarkStart w:name="z30" w:id="23"/>
    <w:p>
      <w:pPr>
        <w:spacing w:after="0"/>
        <w:ind w:left="0"/>
        <w:jc w:val="both"/>
      </w:pPr>
      <w:r>
        <w:rPr>
          <w:rFonts w:ascii="Times New Roman"/>
          <w:b w:val="false"/>
          <w:i w:val="false"/>
          <w:color w:val="000000"/>
          <w:sz w:val="28"/>
        </w:rPr>
        <w:t>
      Диев ауылдық округі – 10531,0 мың теңге;</w:t>
      </w:r>
    </w:p>
    <w:bookmarkEnd w:id="23"/>
    <w:bookmarkStart w:name="z31" w:id="24"/>
    <w:p>
      <w:pPr>
        <w:spacing w:after="0"/>
        <w:ind w:left="0"/>
        <w:jc w:val="both"/>
      </w:pPr>
      <w:r>
        <w:rPr>
          <w:rFonts w:ascii="Times New Roman"/>
          <w:b w:val="false"/>
          <w:i w:val="false"/>
          <w:color w:val="000000"/>
          <w:sz w:val="28"/>
        </w:rPr>
        <w:t>
      Новонежин ауылдық округі – 24776,0 мың теңге;</w:t>
      </w:r>
    </w:p>
    <w:bookmarkEnd w:id="24"/>
    <w:bookmarkStart w:name="z32" w:id="25"/>
    <w:p>
      <w:pPr>
        <w:spacing w:after="0"/>
        <w:ind w:left="0"/>
        <w:jc w:val="both"/>
      </w:pPr>
      <w:r>
        <w:rPr>
          <w:rFonts w:ascii="Times New Roman"/>
          <w:b w:val="false"/>
          <w:i w:val="false"/>
          <w:color w:val="000000"/>
          <w:sz w:val="28"/>
        </w:rPr>
        <w:t>
      3) 2021 жылға арналған аудандық бюджеттен ауыл, кент, ауылдық округ бюджеттеріне берілетін бюджеттік субвенциялар 307282,0 мың тенге сомасында, соның ішінде:</w:t>
      </w:r>
    </w:p>
    <w:bookmarkEnd w:id="25"/>
    <w:bookmarkStart w:name="z33" w:id="26"/>
    <w:p>
      <w:pPr>
        <w:spacing w:after="0"/>
        <w:ind w:left="0"/>
        <w:jc w:val="both"/>
      </w:pPr>
      <w:r>
        <w:rPr>
          <w:rFonts w:ascii="Times New Roman"/>
          <w:b w:val="false"/>
          <w:i w:val="false"/>
          <w:color w:val="000000"/>
          <w:sz w:val="28"/>
        </w:rPr>
        <w:t>
      Әулиекөл ауылы – 122131,0 мың теңге;</w:t>
      </w:r>
    </w:p>
    <w:bookmarkEnd w:id="26"/>
    <w:bookmarkStart w:name="z34" w:id="27"/>
    <w:p>
      <w:pPr>
        <w:spacing w:after="0"/>
        <w:ind w:left="0"/>
        <w:jc w:val="both"/>
      </w:pPr>
      <w:r>
        <w:rPr>
          <w:rFonts w:ascii="Times New Roman"/>
          <w:b w:val="false"/>
          <w:i w:val="false"/>
          <w:color w:val="000000"/>
          <w:sz w:val="28"/>
        </w:rPr>
        <w:t>
      Құсмұрын кенті – 103492,0 мың теңге;</w:t>
      </w:r>
    </w:p>
    <w:bookmarkEnd w:id="27"/>
    <w:bookmarkStart w:name="z35" w:id="28"/>
    <w:p>
      <w:pPr>
        <w:spacing w:after="0"/>
        <w:ind w:left="0"/>
        <w:jc w:val="both"/>
      </w:pPr>
      <w:r>
        <w:rPr>
          <w:rFonts w:ascii="Times New Roman"/>
          <w:b w:val="false"/>
          <w:i w:val="false"/>
          <w:color w:val="000000"/>
          <w:sz w:val="28"/>
        </w:rPr>
        <w:t>
      Аманқарағай ауылдық округі – 46243,0 мың теңге;</w:t>
      </w:r>
    </w:p>
    <w:bookmarkEnd w:id="28"/>
    <w:bookmarkStart w:name="z36" w:id="29"/>
    <w:p>
      <w:pPr>
        <w:spacing w:after="0"/>
        <w:ind w:left="0"/>
        <w:jc w:val="both"/>
      </w:pPr>
      <w:r>
        <w:rPr>
          <w:rFonts w:ascii="Times New Roman"/>
          <w:b w:val="false"/>
          <w:i w:val="false"/>
          <w:color w:val="000000"/>
          <w:sz w:val="28"/>
        </w:rPr>
        <w:t>
      Диев ауылдық округі – 10380,0 мың теңге;</w:t>
      </w:r>
    </w:p>
    <w:bookmarkEnd w:id="29"/>
    <w:bookmarkStart w:name="z37" w:id="30"/>
    <w:p>
      <w:pPr>
        <w:spacing w:after="0"/>
        <w:ind w:left="0"/>
        <w:jc w:val="both"/>
      </w:pPr>
      <w:r>
        <w:rPr>
          <w:rFonts w:ascii="Times New Roman"/>
          <w:b w:val="false"/>
          <w:i w:val="false"/>
          <w:color w:val="000000"/>
          <w:sz w:val="28"/>
        </w:rPr>
        <w:t>
      Новонежин ауылдық округі – 25036,0 мың теңге.</w:t>
      </w:r>
    </w:p>
    <w:bookmarkEnd w:id="30"/>
    <w:bookmarkStart w:name="z38" w:id="31"/>
    <w:p>
      <w:pPr>
        <w:spacing w:after="0"/>
        <w:ind w:left="0"/>
        <w:jc w:val="both"/>
      </w:pPr>
      <w:r>
        <w:rPr>
          <w:rFonts w:ascii="Times New Roman"/>
          <w:b w:val="false"/>
          <w:i w:val="false"/>
          <w:color w:val="000000"/>
          <w:sz w:val="28"/>
        </w:rPr>
        <w:t>
      4. 2019 жылға арналған аудандық бюджетте республикалық бюджеттен ағымдағы нысаналы трансферттер түсімінің көзделгені ескерілсін, оның ішінде:</w:t>
      </w:r>
    </w:p>
    <w:bookmarkEnd w:id="31"/>
    <w:bookmarkStart w:name="z39" w:id="32"/>
    <w:p>
      <w:pPr>
        <w:spacing w:after="0"/>
        <w:ind w:left="0"/>
        <w:jc w:val="both"/>
      </w:pPr>
      <w:r>
        <w:rPr>
          <w:rFonts w:ascii="Times New Roman"/>
          <w:b w:val="false"/>
          <w:i w:val="false"/>
          <w:color w:val="000000"/>
          <w:sz w:val="28"/>
        </w:rPr>
        <w:t>
      1) мемлекеттік атаулы әлеуметтік көмекті төлеуге;</w:t>
      </w:r>
    </w:p>
    <w:bookmarkEnd w:id="32"/>
    <w:bookmarkStart w:name="z40" w:id="33"/>
    <w:p>
      <w:pPr>
        <w:spacing w:after="0"/>
        <w:ind w:left="0"/>
        <w:jc w:val="both"/>
      </w:pPr>
      <w:r>
        <w:rPr>
          <w:rFonts w:ascii="Times New Roman"/>
          <w:b w:val="false"/>
          <w:i w:val="false"/>
          <w:color w:val="000000"/>
          <w:sz w:val="28"/>
        </w:rPr>
        <w:t>
      2) халықты жұмыспен қамту орталықтарына әлеуметтік жұмыс жөніндегі консультанттар мен ассистенттерді енгізуге;</w:t>
      </w:r>
    </w:p>
    <w:bookmarkEnd w:id="33"/>
    <w:bookmarkStart w:name="z41" w:id="34"/>
    <w:p>
      <w:pPr>
        <w:spacing w:after="0"/>
        <w:ind w:left="0"/>
        <w:jc w:val="both"/>
      </w:pPr>
      <w:r>
        <w:rPr>
          <w:rFonts w:ascii="Times New Roman"/>
          <w:b w:val="false"/>
          <w:i w:val="false"/>
          <w:color w:val="000000"/>
          <w:sz w:val="28"/>
        </w:rPr>
        <w:t>
      3) Қазақстан Республикасында мүгедектердің құқықтарын қамтамасыз ету және өмір сүру сапасын жақсарту жөніндегі іс-шаралар жоспарын іске асыруға;</w:t>
      </w:r>
    </w:p>
    <w:bookmarkEnd w:id="34"/>
    <w:bookmarkStart w:name="z42" w:id="35"/>
    <w:p>
      <w:pPr>
        <w:spacing w:after="0"/>
        <w:ind w:left="0"/>
        <w:jc w:val="both"/>
      </w:pPr>
      <w:r>
        <w:rPr>
          <w:rFonts w:ascii="Times New Roman"/>
          <w:b w:val="false"/>
          <w:i w:val="false"/>
          <w:color w:val="000000"/>
          <w:sz w:val="28"/>
        </w:rPr>
        <w:t>
      4) еңбек нарығын дамытуға;</w:t>
      </w:r>
    </w:p>
    <w:bookmarkEnd w:id="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алынып тасталды - Қостанай облысы Әулиекөл ауданы мәслихатының 24.06.2019 </w:t>
      </w:r>
      <w:r>
        <w:rPr>
          <w:rFonts w:ascii="Times New Roman"/>
          <w:b w:val="false"/>
          <w:i w:val="false"/>
          <w:color w:val="000000"/>
          <w:sz w:val="28"/>
        </w:rPr>
        <w:t>№ 310</w:t>
      </w:r>
      <w:r>
        <w:rPr>
          <w:rFonts w:ascii="Times New Roman"/>
          <w:b w:val="false"/>
          <w:i w:val="false"/>
          <w:color w:val="ff0000"/>
          <w:sz w:val="28"/>
        </w:rPr>
        <w:t xml:space="preserve"> шешімімен (01.01.2019 бастап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алынып тасталды - Қостанай облысы Әулиекөл ауданы мәслихатының 24.06.2019 </w:t>
      </w:r>
      <w:r>
        <w:rPr>
          <w:rFonts w:ascii="Times New Roman"/>
          <w:b w:val="false"/>
          <w:i w:val="false"/>
          <w:color w:val="000000"/>
          <w:sz w:val="28"/>
        </w:rPr>
        <w:t>№ 310</w:t>
      </w:r>
      <w:r>
        <w:rPr>
          <w:rFonts w:ascii="Times New Roman"/>
          <w:b w:val="false"/>
          <w:i w:val="false"/>
          <w:color w:val="ff0000"/>
          <w:sz w:val="28"/>
        </w:rPr>
        <w:t xml:space="preserve"> шешімімен (01.01.2019 бастап қолданысқа енгізіледі);</w:t>
      </w:r>
      <w:r>
        <w:br/>
      </w:r>
      <w:r>
        <w:rPr>
          <w:rFonts w:ascii="Times New Roman"/>
          <w:b w:val="false"/>
          <w:i w:val="false"/>
          <w:color w:val="000000"/>
          <w:sz w:val="28"/>
        </w:rPr>
        <w:t>
</w:t>
      </w:r>
    </w:p>
    <w:bookmarkStart w:name="z45" w:id="36"/>
    <w:p>
      <w:pPr>
        <w:spacing w:after="0"/>
        <w:ind w:left="0"/>
        <w:jc w:val="both"/>
      </w:pPr>
      <w:r>
        <w:rPr>
          <w:rFonts w:ascii="Times New Roman"/>
          <w:b w:val="false"/>
          <w:i w:val="false"/>
          <w:color w:val="000000"/>
          <w:sz w:val="28"/>
        </w:rPr>
        <w:t>
      7) ең төменгі жалақы мөлшерінің өзгеруіне байланысты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w:t>
      </w:r>
    </w:p>
    <w:bookmarkEnd w:id="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 алынып тасталды - Қостанай облысы Әулиекөл ауданы мәслихатының 24.06.2019 </w:t>
      </w:r>
      <w:r>
        <w:rPr>
          <w:rFonts w:ascii="Times New Roman"/>
          <w:b w:val="false"/>
          <w:i w:val="false"/>
          <w:color w:val="000000"/>
          <w:sz w:val="28"/>
        </w:rPr>
        <w:t>№ 310</w:t>
      </w:r>
      <w:r>
        <w:rPr>
          <w:rFonts w:ascii="Times New Roman"/>
          <w:b w:val="false"/>
          <w:i w:val="false"/>
          <w:color w:val="ff0000"/>
          <w:sz w:val="28"/>
        </w:rPr>
        <w:t xml:space="preserve"> шешімімен (01.01.2019 бастап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9) алынып тасталды - Қостанай облысы Әулиекөл ауданы мәслихатының 24.06.2019 </w:t>
      </w:r>
      <w:r>
        <w:rPr>
          <w:rFonts w:ascii="Times New Roman"/>
          <w:b w:val="false"/>
          <w:i w:val="false"/>
          <w:color w:val="000000"/>
          <w:sz w:val="28"/>
        </w:rPr>
        <w:t>№ 310</w:t>
      </w:r>
      <w:r>
        <w:rPr>
          <w:rFonts w:ascii="Times New Roman"/>
          <w:b w:val="false"/>
          <w:i w:val="false"/>
          <w:color w:val="ff0000"/>
          <w:sz w:val="28"/>
        </w:rPr>
        <w:t xml:space="preserve"> шешімімен (01.01.2019 бастап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10) алынып тасталды - Қостанай облысы Әулиекөл ауданы мәслихатының 24.06.2019 </w:t>
      </w:r>
      <w:r>
        <w:rPr>
          <w:rFonts w:ascii="Times New Roman"/>
          <w:b w:val="false"/>
          <w:i w:val="false"/>
          <w:color w:val="000000"/>
          <w:sz w:val="28"/>
        </w:rPr>
        <w:t>№ 310</w:t>
      </w:r>
      <w:r>
        <w:rPr>
          <w:rFonts w:ascii="Times New Roman"/>
          <w:b w:val="false"/>
          <w:i w:val="false"/>
          <w:color w:val="ff0000"/>
          <w:sz w:val="28"/>
        </w:rPr>
        <w:t xml:space="preserve"> шешімімен (01.01.2019 бастап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11) алынып тасталды - Қостанай облысы Әулиекөл ауданы мәслихатының 24.06.2019 </w:t>
      </w:r>
      <w:r>
        <w:rPr>
          <w:rFonts w:ascii="Times New Roman"/>
          <w:b w:val="false"/>
          <w:i w:val="false"/>
          <w:color w:val="000000"/>
          <w:sz w:val="28"/>
        </w:rPr>
        <w:t>№ 310</w:t>
      </w:r>
      <w:r>
        <w:rPr>
          <w:rFonts w:ascii="Times New Roman"/>
          <w:b w:val="false"/>
          <w:i w:val="false"/>
          <w:color w:val="ff0000"/>
          <w:sz w:val="28"/>
        </w:rPr>
        <w:t xml:space="preserve"> шешімімен (01.01.2019 бастап қолданысқа енгізіледі);</w:t>
      </w:r>
      <w:r>
        <w:br/>
      </w:r>
      <w:r>
        <w:rPr>
          <w:rFonts w:ascii="Times New Roman"/>
          <w:b w:val="false"/>
          <w:i w:val="false"/>
          <w:color w:val="000000"/>
          <w:sz w:val="28"/>
        </w:rPr>
        <w:t>
</w:t>
      </w:r>
    </w:p>
    <w:bookmarkStart w:name="z50" w:id="37"/>
    <w:p>
      <w:pPr>
        <w:spacing w:after="0"/>
        <w:ind w:left="0"/>
        <w:jc w:val="both"/>
      </w:pPr>
      <w:r>
        <w:rPr>
          <w:rFonts w:ascii="Times New Roman"/>
          <w:b w:val="false"/>
          <w:i w:val="false"/>
          <w:color w:val="000000"/>
          <w:sz w:val="28"/>
        </w:rPr>
        <w:t>
      12) төмен ақы төленетін қызметкерлердің жалақысының мөлшерін көтеру үшін олардың салықтық жүктемесін төмендетуге байланысты шығасыларды өтеуге;</w:t>
      </w:r>
    </w:p>
    <w:bookmarkEnd w:id="37"/>
    <w:p>
      <w:pPr>
        <w:spacing w:after="0"/>
        <w:ind w:left="0"/>
        <w:jc w:val="both"/>
      </w:pPr>
      <w:r>
        <w:rPr>
          <w:rFonts w:ascii="Times New Roman"/>
          <w:b w:val="false"/>
          <w:i w:val="false"/>
          <w:color w:val="000000"/>
          <w:sz w:val="28"/>
        </w:rPr>
        <w:t>
      13) бастауыш, негізгі және жалпы орта білім беру ұйымдарының мұғалімдері мен педагог-психологтарының еңбегіне ақы төлеуді ұлғайтуға;</w:t>
      </w:r>
    </w:p>
    <w:p>
      <w:pPr>
        <w:spacing w:after="0"/>
        <w:ind w:left="0"/>
        <w:jc w:val="both"/>
      </w:pPr>
      <w:r>
        <w:rPr>
          <w:rFonts w:ascii="Times New Roman"/>
          <w:b w:val="false"/>
          <w:i w:val="false"/>
          <w:color w:val="000000"/>
          <w:sz w:val="28"/>
        </w:rPr>
        <w:t>
      14) "Ауыл- Ел бесігі" жобасы шеңберінде іс-шараларды іске асыруға;</w:t>
      </w:r>
    </w:p>
    <w:p>
      <w:pPr>
        <w:spacing w:after="0"/>
        <w:ind w:left="0"/>
        <w:jc w:val="both"/>
      </w:pPr>
      <w:r>
        <w:rPr>
          <w:rFonts w:ascii="Times New Roman"/>
          <w:b w:val="false"/>
          <w:i w:val="false"/>
          <w:color w:val="000000"/>
          <w:sz w:val="28"/>
        </w:rPr>
        <w:t>
      15) мемлекеттік әкімшілік қызметшілердің жекелеген санаттарының жалақысын көтеруге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4-тармаққа өзгерістер енгізілді - Қостанай облысы Әулиекөл ауданы мәслихатының 24.06.2019 </w:t>
      </w:r>
      <w:r>
        <w:rPr>
          <w:rFonts w:ascii="Times New Roman"/>
          <w:b w:val="false"/>
          <w:i w:val="false"/>
          <w:color w:val="000000"/>
          <w:sz w:val="28"/>
        </w:rPr>
        <w:t>№ 310</w:t>
      </w:r>
      <w:r>
        <w:rPr>
          <w:rFonts w:ascii="Times New Roman"/>
          <w:b w:val="false"/>
          <w:i w:val="false"/>
          <w:color w:val="ff0000"/>
          <w:sz w:val="28"/>
        </w:rPr>
        <w:t xml:space="preserve"> шешімімен (01.01.2019 бастап қолданысқа енгізіледі).</w:t>
      </w:r>
      <w:r>
        <w:br/>
      </w:r>
      <w:r>
        <w:rPr>
          <w:rFonts w:ascii="Times New Roman"/>
          <w:b w:val="false"/>
          <w:i w:val="false"/>
          <w:color w:val="000000"/>
          <w:sz w:val="28"/>
        </w:rPr>
        <w:t>
</w:t>
      </w:r>
    </w:p>
    <w:bookmarkStart w:name="z51" w:id="38"/>
    <w:p>
      <w:pPr>
        <w:spacing w:after="0"/>
        <w:ind w:left="0"/>
        <w:jc w:val="both"/>
      </w:pPr>
      <w:r>
        <w:rPr>
          <w:rFonts w:ascii="Times New Roman"/>
          <w:b w:val="false"/>
          <w:i w:val="false"/>
          <w:color w:val="000000"/>
          <w:sz w:val="28"/>
        </w:rPr>
        <w:t>
      5. 2019 жылға арналған аудандық бюджетте облыстық бюджеттен ағымдағы нысаналы трансферттер түсімі көзделгені ескерілсін, соның ішінде:</w:t>
      </w:r>
    </w:p>
    <w:bookmarkEnd w:id="38"/>
    <w:bookmarkStart w:name="z52" w:id="39"/>
    <w:p>
      <w:pPr>
        <w:spacing w:after="0"/>
        <w:ind w:left="0"/>
        <w:jc w:val="both"/>
      </w:pPr>
      <w:r>
        <w:rPr>
          <w:rFonts w:ascii="Times New Roman"/>
          <w:b w:val="false"/>
          <w:i w:val="false"/>
          <w:color w:val="000000"/>
          <w:sz w:val="28"/>
        </w:rPr>
        <w:t>
      1) сандық білім беру инфрақұрылымын құруға;</w:t>
      </w:r>
    </w:p>
    <w:bookmarkEnd w:id="39"/>
    <w:bookmarkStart w:name="z53" w:id="40"/>
    <w:p>
      <w:pPr>
        <w:spacing w:after="0"/>
        <w:ind w:left="0"/>
        <w:jc w:val="both"/>
      </w:pPr>
      <w:r>
        <w:rPr>
          <w:rFonts w:ascii="Times New Roman"/>
          <w:b w:val="false"/>
          <w:i w:val="false"/>
          <w:color w:val="000000"/>
          <w:sz w:val="28"/>
        </w:rPr>
        <w:t>
      2) бірінші сыныпқа электрондық кезекті енгізуге;</w:t>
      </w:r>
    </w:p>
    <w:bookmarkEnd w:id="40"/>
    <w:bookmarkStart w:name="z54" w:id="41"/>
    <w:p>
      <w:pPr>
        <w:spacing w:after="0"/>
        <w:ind w:left="0"/>
        <w:jc w:val="both"/>
      </w:pPr>
      <w:r>
        <w:rPr>
          <w:rFonts w:ascii="Times New Roman"/>
          <w:b w:val="false"/>
          <w:i w:val="false"/>
          <w:color w:val="000000"/>
          <w:sz w:val="28"/>
        </w:rPr>
        <w:t xml:space="preserve">
      3) 2017-2021 жылдарға арналған нәтижелі жұмыспен қамту және жаппай кәсіпкерлікті дамыту </w:t>
      </w:r>
      <w:r>
        <w:rPr>
          <w:rFonts w:ascii="Times New Roman"/>
          <w:b w:val="false"/>
          <w:i w:val="false"/>
          <w:color w:val="000000"/>
          <w:sz w:val="28"/>
        </w:rPr>
        <w:t>бағдарламасы</w:t>
      </w:r>
      <w:r>
        <w:rPr>
          <w:rFonts w:ascii="Times New Roman"/>
          <w:b w:val="false"/>
          <w:i w:val="false"/>
          <w:color w:val="000000"/>
          <w:sz w:val="28"/>
        </w:rPr>
        <w:t xml:space="preserve"> шеңберінде қоныс аударушылар және оралмандар үшін тұрғын үйді жалдау (жалға беру) бойынша шығыстарын өтеуге;</w:t>
      </w:r>
    </w:p>
    <w:bookmarkEnd w:id="41"/>
    <w:bookmarkStart w:name="z55" w:id="42"/>
    <w:p>
      <w:pPr>
        <w:spacing w:after="0"/>
        <w:ind w:left="0"/>
        <w:jc w:val="both"/>
      </w:pPr>
      <w:r>
        <w:rPr>
          <w:rFonts w:ascii="Times New Roman"/>
          <w:b w:val="false"/>
          <w:i w:val="false"/>
          <w:color w:val="000000"/>
          <w:sz w:val="28"/>
        </w:rPr>
        <w:t xml:space="preserve">
      4) 2017-2021 жылдарға арналған нәтижелі жұмыспен қамту және жаппай кәсіпкерлікті дамыту </w:t>
      </w:r>
      <w:r>
        <w:rPr>
          <w:rFonts w:ascii="Times New Roman"/>
          <w:b w:val="false"/>
          <w:i w:val="false"/>
          <w:color w:val="000000"/>
          <w:sz w:val="28"/>
        </w:rPr>
        <w:t>бағдарламасы</w:t>
      </w:r>
      <w:r>
        <w:rPr>
          <w:rFonts w:ascii="Times New Roman"/>
          <w:b w:val="false"/>
          <w:i w:val="false"/>
          <w:color w:val="000000"/>
          <w:sz w:val="28"/>
        </w:rPr>
        <w:t xml:space="preserve"> шеңберінде еңбек нарығында қажетті кәсіптер мен дағдылар бойынша жұмысшы кадрларын, жұмылдыру орталықтарында оқытумен бірге қоса алғанда, қысқа мерзімді кәсіптік оқытуға;</w:t>
      </w:r>
    </w:p>
    <w:bookmarkEnd w:id="42"/>
    <w:bookmarkStart w:name="z56" w:id="43"/>
    <w:p>
      <w:pPr>
        <w:spacing w:after="0"/>
        <w:ind w:left="0"/>
        <w:jc w:val="both"/>
      </w:pPr>
      <w:r>
        <w:rPr>
          <w:rFonts w:ascii="Times New Roman"/>
          <w:b w:val="false"/>
          <w:i w:val="false"/>
          <w:color w:val="000000"/>
          <w:sz w:val="28"/>
        </w:rPr>
        <w:t>
      5) инсинераторларды пайдалана отырып, биологиялық қалдықтарды кәдеге жаратуға;</w:t>
      </w:r>
    </w:p>
    <w:bookmarkEnd w:id="43"/>
    <w:p>
      <w:pPr>
        <w:spacing w:after="0"/>
        <w:ind w:left="0"/>
        <w:jc w:val="both"/>
      </w:pPr>
      <w:r>
        <w:rPr>
          <w:rFonts w:ascii="Times New Roman"/>
          <w:b w:val="false"/>
          <w:i w:val="false"/>
          <w:color w:val="000000"/>
          <w:sz w:val="28"/>
        </w:rPr>
        <w:t>
      6) "Ауыл- Ел бесігі" жобасы аясында іс-шараларды іске асыруға;</w:t>
      </w:r>
    </w:p>
    <w:p>
      <w:pPr>
        <w:spacing w:after="0"/>
        <w:ind w:left="0"/>
        <w:jc w:val="both"/>
      </w:pPr>
      <w:r>
        <w:rPr>
          <w:rFonts w:ascii="Times New Roman"/>
          <w:b w:val="false"/>
          <w:i w:val="false"/>
          <w:color w:val="000000"/>
          <w:sz w:val="28"/>
        </w:rPr>
        <w:t>
      7) қоғамдық жұмысқа тартылған жұмыскерлердің жалақы мөлшерін ең төменгі жалақының бір жарым еселік мөлшеріне дейін ұлғайтуға;</w:t>
      </w:r>
    </w:p>
    <w:p>
      <w:pPr>
        <w:spacing w:after="0"/>
        <w:ind w:left="0"/>
        <w:jc w:val="both"/>
      </w:pPr>
      <w:r>
        <w:rPr>
          <w:rFonts w:ascii="Times New Roman"/>
          <w:b w:val="false"/>
          <w:i w:val="false"/>
          <w:color w:val="000000"/>
          <w:sz w:val="28"/>
        </w:rPr>
        <w:t>
      8) бұқаралық ақпарат құралдарында ақпараттық-үгіттеу материалдарын орналастыру бойынша қызмет көрсетуге;</w:t>
      </w:r>
    </w:p>
    <w:p>
      <w:pPr>
        <w:spacing w:after="0"/>
        <w:ind w:left="0"/>
        <w:jc w:val="both"/>
      </w:pPr>
      <w:r>
        <w:rPr>
          <w:rFonts w:ascii="Times New Roman"/>
          <w:b w:val="false"/>
          <w:i w:val="false"/>
          <w:color w:val="000000"/>
          <w:sz w:val="28"/>
        </w:rPr>
        <w:t>
      9) Ұлы Отан соғысындағы Жеңіс күніне орай Ұлы Отан соғысынының қатысушылары мен мүгедектеріне әлеуметтік көмек төлемін ұлғайтуға;</w:t>
      </w:r>
    </w:p>
    <w:p>
      <w:pPr>
        <w:spacing w:after="0"/>
        <w:ind w:left="0"/>
        <w:jc w:val="both"/>
      </w:pPr>
      <w:r>
        <w:rPr>
          <w:rFonts w:ascii="Times New Roman"/>
          <w:b w:val="false"/>
          <w:i w:val="false"/>
          <w:color w:val="000000"/>
          <w:sz w:val="28"/>
        </w:rPr>
        <w:t>
      10) білім беру объектілерінің коммуналдық кызметінің төлемдеріне;</w:t>
      </w:r>
    </w:p>
    <w:p>
      <w:pPr>
        <w:spacing w:after="0"/>
        <w:ind w:left="0"/>
        <w:jc w:val="both"/>
      </w:pPr>
      <w:r>
        <w:rPr>
          <w:rFonts w:ascii="Times New Roman"/>
          <w:b w:val="false"/>
          <w:i w:val="false"/>
          <w:color w:val="000000"/>
          <w:sz w:val="28"/>
        </w:rPr>
        <w:t>
      11) ауданның білім беру мемлекеттік мекемелері үшін "Өлкетану бойынша хрестоматия" оқулықтарын сатып алуға және жеткізуге.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5-тармаққа өзгерістер енгізілді - Қостанай облысы Әулиекөл ауданы мәслихатының 24.06.2019 </w:t>
      </w:r>
      <w:r>
        <w:rPr>
          <w:rFonts w:ascii="Times New Roman"/>
          <w:b w:val="false"/>
          <w:i w:val="false"/>
          <w:color w:val="000000"/>
          <w:sz w:val="28"/>
        </w:rPr>
        <w:t>№ 310</w:t>
      </w:r>
      <w:r>
        <w:rPr>
          <w:rFonts w:ascii="Times New Roman"/>
          <w:b w:val="false"/>
          <w:i w:val="false"/>
          <w:color w:val="ff0000"/>
          <w:sz w:val="28"/>
        </w:rPr>
        <w:t xml:space="preserve"> (01.01.2019 бастап қолданысқа енгізіледі); 10.12.2019 </w:t>
      </w:r>
      <w:r>
        <w:rPr>
          <w:rFonts w:ascii="Times New Roman"/>
          <w:b w:val="false"/>
          <w:i w:val="false"/>
          <w:color w:val="000000"/>
          <w:sz w:val="28"/>
        </w:rPr>
        <w:t>№ 357</w:t>
      </w:r>
      <w:r>
        <w:rPr>
          <w:rFonts w:ascii="Times New Roman"/>
          <w:b w:val="false"/>
          <w:i w:val="false"/>
          <w:color w:val="ff0000"/>
          <w:sz w:val="28"/>
        </w:rPr>
        <w:t xml:space="preserve"> (01.01.2019 бастап қолданысқа енгізіледі) шешімдерімен.</w:t>
      </w:r>
      <w:r>
        <w:br/>
      </w:r>
      <w:r>
        <w:rPr>
          <w:rFonts w:ascii="Times New Roman"/>
          <w:b w:val="false"/>
          <w:i w:val="false"/>
          <w:color w:val="000000"/>
          <w:sz w:val="28"/>
        </w:rPr>
        <w:t>
</w:t>
      </w:r>
    </w:p>
    <w:bookmarkStart w:name="z57" w:id="44"/>
    <w:p>
      <w:pPr>
        <w:spacing w:after="0"/>
        <w:ind w:left="0"/>
        <w:jc w:val="both"/>
      </w:pPr>
      <w:r>
        <w:rPr>
          <w:rFonts w:ascii="Times New Roman"/>
          <w:b w:val="false"/>
          <w:i w:val="false"/>
          <w:color w:val="000000"/>
          <w:sz w:val="28"/>
        </w:rPr>
        <w:t>
      6. 2019 жылға арналған аудандық бюджетте республикалық және облыстық бюджеттертен көлік инфрақұрылымының басымды жобаларын қаржыландыруға нысаналы ағымдағы трансферттер түсімі көзделгені ескерілсін.</w:t>
      </w:r>
    </w:p>
    <w:bookmarkEnd w:id="44"/>
    <w:bookmarkStart w:name="z58" w:id="45"/>
    <w:p>
      <w:pPr>
        <w:spacing w:after="0"/>
        <w:ind w:left="0"/>
        <w:jc w:val="both"/>
      </w:pPr>
      <w:r>
        <w:rPr>
          <w:rFonts w:ascii="Times New Roman"/>
          <w:b w:val="false"/>
          <w:i w:val="false"/>
          <w:color w:val="000000"/>
          <w:sz w:val="28"/>
        </w:rPr>
        <w:t>
      7. 2019 жылға арналған аудандық бюджетте республикалық және облыстық бюджеттертен нысаналы даму трансферттер түсімі көзделгені ескерілсін, соның ішінде:</w:t>
      </w:r>
    </w:p>
    <w:bookmarkEnd w:id="45"/>
    <w:bookmarkStart w:name="z59" w:id="46"/>
    <w:p>
      <w:pPr>
        <w:spacing w:after="0"/>
        <w:ind w:left="0"/>
        <w:jc w:val="both"/>
      </w:pPr>
      <w:r>
        <w:rPr>
          <w:rFonts w:ascii="Times New Roman"/>
          <w:b w:val="false"/>
          <w:i w:val="false"/>
          <w:color w:val="000000"/>
          <w:sz w:val="28"/>
        </w:rPr>
        <w:t>
      бастауыш, негізгі орта және жалпы орта білім беру объектілерін салуға және реконструкциялауға;</w:t>
      </w:r>
    </w:p>
    <w:bookmarkEnd w:id="46"/>
    <w:bookmarkStart w:name="z60" w:id="47"/>
    <w:p>
      <w:pPr>
        <w:spacing w:after="0"/>
        <w:ind w:left="0"/>
        <w:jc w:val="both"/>
      </w:pPr>
      <w:r>
        <w:rPr>
          <w:rFonts w:ascii="Times New Roman"/>
          <w:b w:val="false"/>
          <w:i w:val="false"/>
          <w:color w:val="000000"/>
          <w:sz w:val="28"/>
        </w:rPr>
        <w:t>
      ауылдық елді мекендерде сумен жабдықтау және су бұру жүйесін дамытуға.</w:t>
      </w:r>
    </w:p>
    <w:bookmarkEnd w:id="47"/>
    <w:bookmarkStart w:name="z61" w:id="48"/>
    <w:p>
      <w:pPr>
        <w:spacing w:after="0"/>
        <w:ind w:left="0"/>
        <w:jc w:val="both"/>
      </w:pPr>
      <w:r>
        <w:rPr>
          <w:rFonts w:ascii="Times New Roman"/>
          <w:b w:val="false"/>
          <w:i w:val="false"/>
          <w:color w:val="000000"/>
          <w:sz w:val="28"/>
        </w:rPr>
        <w:t>
      8. 2019 жылға арналған аудандық бюджетте мамандарды әлеуметтік қолдау шараларын іске асыру үшін республикалық бюджеттен кредиттер түсімі көзделгені ескерілсін.</w:t>
      </w:r>
    </w:p>
    <w:bookmarkEnd w:id="48"/>
    <w:bookmarkStart w:name="z62" w:id="49"/>
    <w:p>
      <w:pPr>
        <w:spacing w:after="0"/>
        <w:ind w:left="0"/>
        <w:jc w:val="both"/>
      </w:pPr>
      <w:r>
        <w:rPr>
          <w:rFonts w:ascii="Times New Roman"/>
          <w:b w:val="false"/>
          <w:i w:val="false"/>
          <w:color w:val="000000"/>
          <w:sz w:val="28"/>
        </w:rPr>
        <w:t>
      9. 2019 жылға арналған аудандық бюджетте бюджеттік кредиттерді өтеу ескерілсін.</w:t>
      </w:r>
    </w:p>
    <w:bookmarkEnd w:id="49"/>
    <w:bookmarkStart w:name="z83" w:id="50"/>
    <w:p>
      <w:pPr>
        <w:spacing w:after="0"/>
        <w:ind w:left="0"/>
        <w:jc w:val="both"/>
      </w:pPr>
      <w:r>
        <w:rPr>
          <w:rFonts w:ascii="Times New Roman"/>
          <w:b w:val="false"/>
          <w:i w:val="false"/>
          <w:color w:val="000000"/>
          <w:sz w:val="28"/>
        </w:rPr>
        <w:t>
      9-1. 2019 жылға арналған аудандық бюджетте 2018 жылы пайдаланылмаған (толық пайдаланылмаған) нысаналы трансферттердің қайтарылуы көзделсін.</w:t>
      </w:r>
    </w:p>
    <w:bookmarkEnd w:id="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9-1-тармақпен толықтырылды - Қостанай облысы Әулиекөл ауданы мәслихатының 04.03.2019 </w:t>
      </w:r>
      <w:r>
        <w:rPr>
          <w:rFonts w:ascii="Times New Roman"/>
          <w:b w:val="false"/>
          <w:i w:val="false"/>
          <w:color w:val="000000"/>
          <w:sz w:val="28"/>
        </w:rPr>
        <w:t>№ 280</w:t>
      </w:r>
      <w:r>
        <w:rPr>
          <w:rFonts w:ascii="Times New Roman"/>
          <w:b w:val="false"/>
          <w:i w:val="false"/>
          <w:color w:val="ff0000"/>
          <w:sz w:val="28"/>
        </w:rPr>
        <w:t xml:space="preserve"> шешімімен (01.01.2019 бастап қолданысқа енгізіледі).</w:t>
      </w:r>
      <w:r>
        <w:br/>
      </w:r>
      <w:r>
        <w:rPr>
          <w:rFonts w:ascii="Times New Roman"/>
          <w:b w:val="false"/>
          <w:i w:val="false"/>
          <w:color w:val="000000"/>
          <w:sz w:val="28"/>
        </w:rPr>
        <w:t>
</w:t>
      </w:r>
    </w:p>
    <w:bookmarkStart w:name="z84" w:id="51"/>
    <w:p>
      <w:pPr>
        <w:spacing w:after="0"/>
        <w:ind w:left="0"/>
        <w:jc w:val="both"/>
      </w:pPr>
      <w:r>
        <w:rPr>
          <w:rFonts w:ascii="Times New Roman"/>
          <w:b w:val="false"/>
          <w:i w:val="false"/>
          <w:color w:val="000000"/>
          <w:sz w:val="28"/>
        </w:rPr>
        <w:t>
      9-2. 2019 жылға арналған аудандық бюджетте ұлттық қордан ағымдағы нысаналы трансферттер түсімінің көзделгені ескерілсін, оның ішінде:</w:t>
      </w:r>
    </w:p>
    <w:bookmarkEnd w:id="51"/>
    <w:p>
      <w:pPr>
        <w:spacing w:after="0"/>
        <w:ind w:left="0"/>
        <w:jc w:val="both"/>
      </w:pPr>
      <w:r>
        <w:rPr>
          <w:rFonts w:ascii="Times New Roman"/>
          <w:b w:val="false"/>
          <w:i w:val="false"/>
          <w:color w:val="000000"/>
          <w:sz w:val="28"/>
        </w:rPr>
        <w:t>
      1) мемлекеттік атаулы әлеуметтік көмекті төлеуге;</w:t>
      </w:r>
    </w:p>
    <w:p>
      <w:pPr>
        <w:spacing w:after="0"/>
        <w:ind w:left="0"/>
        <w:jc w:val="both"/>
      </w:pPr>
      <w:r>
        <w:rPr>
          <w:rFonts w:ascii="Times New Roman"/>
          <w:b w:val="false"/>
          <w:i w:val="false"/>
          <w:color w:val="000000"/>
          <w:sz w:val="28"/>
        </w:rPr>
        <w:t>
      2) еңбек нарығын дамытуға.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9-2-тармақпен толықтырылды - Қостанай облысы Әулиекөл ауданы мәслихатының 06.08.2019 </w:t>
      </w:r>
      <w:r>
        <w:rPr>
          <w:rFonts w:ascii="Times New Roman"/>
          <w:b w:val="false"/>
          <w:i w:val="false"/>
          <w:color w:val="000000"/>
          <w:sz w:val="28"/>
        </w:rPr>
        <w:t>№ 321</w:t>
      </w:r>
      <w:r>
        <w:rPr>
          <w:rFonts w:ascii="Times New Roman"/>
          <w:b w:val="false"/>
          <w:i w:val="false"/>
          <w:color w:val="ff0000"/>
          <w:sz w:val="28"/>
        </w:rPr>
        <w:t xml:space="preserve"> шешімімен (01.01.2019 бастап қолданысқа енгізіледі).</w:t>
      </w:r>
      <w:r>
        <w:br/>
      </w:r>
      <w:r>
        <w:rPr>
          <w:rFonts w:ascii="Times New Roman"/>
          <w:b w:val="false"/>
          <w:i w:val="false"/>
          <w:color w:val="000000"/>
          <w:sz w:val="28"/>
        </w:rPr>
        <w:t>
</w:t>
      </w:r>
    </w:p>
    <w:bookmarkStart w:name="z3333" w:id="52"/>
    <w:p>
      <w:pPr>
        <w:spacing w:after="0"/>
        <w:ind w:left="0"/>
        <w:jc w:val="both"/>
      </w:pPr>
      <w:r>
        <w:rPr>
          <w:rFonts w:ascii="Times New Roman"/>
          <w:b w:val="false"/>
          <w:i w:val="false"/>
          <w:color w:val="000000"/>
          <w:sz w:val="28"/>
        </w:rPr>
        <w:t>
      9-3. 2019 жылға арналған аудан бюджетінде облыстық бюджетке аударуға жататын бюджеттік кредиттер бойынша сыйақылар төлеу жөнінде борышқа қызмет көрсету көзделсін.</w:t>
      </w:r>
    </w:p>
    <w:bookmarkEnd w:id="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9-3-тармақпен толықтырылды - Қостанай облысы Әулиекөл ауданы мәслихатының 01.11.2019 </w:t>
      </w:r>
      <w:r>
        <w:rPr>
          <w:rFonts w:ascii="Times New Roman"/>
          <w:b w:val="false"/>
          <w:i w:val="false"/>
          <w:color w:val="000000"/>
          <w:sz w:val="28"/>
        </w:rPr>
        <w:t>№ 343</w:t>
      </w:r>
      <w:r>
        <w:rPr>
          <w:rFonts w:ascii="Times New Roman"/>
          <w:b w:val="false"/>
          <w:i w:val="false"/>
          <w:color w:val="ff0000"/>
          <w:sz w:val="28"/>
        </w:rPr>
        <w:t xml:space="preserve"> шешімімен (01.01.2019 бастап қолданысқа енгізіледі).</w:t>
      </w:r>
      <w:r>
        <w:br/>
      </w:r>
      <w:r>
        <w:rPr>
          <w:rFonts w:ascii="Times New Roman"/>
          <w:b w:val="false"/>
          <w:i w:val="false"/>
          <w:color w:val="000000"/>
          <w:sz w:val="28"/>
        </w:rPr>
        <w:t>
</w:t>
      </w:r>
    </w:p>
    <w:bookmarkStart w:name="z63" w:id="53"/>
    <w:p>
      <w:pPr>
        <w:spacing w:after="0"/>
        <w:ind w:left="0"/>
        <w:jc w:val="both"/>
      </w:pPr>
      <w:r>
        <w:rPr>
          <w:rFonts w:ascii="Times New Roman"/>
          <w:b w:val="false"/>
          <w:i w:val="false"/>
          <w:color w:val="000000"/>
          <w:sz w:val="28"/>
        </w:rPr>
        <w:t xml:space="preserve">
      10. 2019 жылға арналған аудандық бюджетті атқару процесінде секвестрлеуге жатпайтын бюджеттік бағдарламалардың тізбесі </w:t>
      </w:r>
      <w:r>
        <w:rPr>
          <w:rFonts w:ascii="Times New Roman"/>
          <w:b w:val="false"/>
          <w:i w:val="false"/>
          <w:color w:val="000000"/>
          <w:sz w:val="28"/>
        </w:rPr>
        <w:t>4-қосымшаға</w:t>
      </w:r>
      <w:r>
        <w:rPr>
          <w:rFonts w:ascii="Times New Roman"/>
          <w:b w:val="false"/>
          <w:i w:val="false"/>
          <w:color w:val="000000"/>
          <w:sz w:val="28"/>
        </w:rPr>
        <w:t xml:space="preserve"> сәйкес бекітілсін.</w:t>
      </w:r>
    </w:p>
    <w:bookmarkEnd w:id="53"/>
    <w:bookmarkStart w:name="z64" w:id="54"/>
    <w:p>
      <w:pPr>
        <w:spacing w:after="0"/>
        <w:ind w:left="0"/>
        <w:jc w:val="both"/>
      </w:pPr>
      <w:r>
        <w:rPr>
          <w:rFonts w:ascii="Times New Roman"/>
          <w:b w:val="false"/>
          <w:i w:val="false"/>
          <w:color w:val="000000"/>
          <w:sz w:val="28"/>
        </w:rPr>
        <w:t xml:space="preserve">
      11. 2019 жылға арналған ауылдардың, ауылдық округтердің бюджеттік бағдарламаларының тізбесі </w:t>
      </w:r>
      <w:r>
        <w:rPr>
          <w:rFonts w:ascii="Times New Roman"/>
          <w:b w:val="false"/>
          <w:i w:val="false"/>
          <w:color w:val="000000"/>
          <w:sz w:val="28"/>
        </w:rPr>
        <w:t>5-қосымшаға</w:t>
      </w:r>
      <w:r>
        <w:rPr>
          <w:rFonts w:ascii="Times New Roman"/>
          <w:b w:val="false"/>
          <w:i w:val="false"/>
          <w:color w:val="000000"/>
          <w:sz w:val="28"/>
        </w:rPr>
        <w:t xml:space="preserve"> сәйкес бекітілсін.</w:t>
      </w:r>
    </w:p>
    <w:bookmarkEnd w:id="54"/>
    <w:bookmarkStart w:name="z65" w:id="55"/>
    <w:p>
      <w:pPr>
        <w:spacing w:after="0"/>
        <w:ind w:left="0"/>
        <w:jc w:val="both"/>
      </w:pPr>
      <w:r>
        <w:rPr>
          <w:rFonts w:ascii="Times New Roman"/>
          <w:b w:val="false"/>
          <w:i w:val="false"/>
          <w:color w:val="000000"/>
          <w:sz w:val="28"/>
        </w:rPr>
        <w:t xml:space="preserve">
      12. 2019 жылға арналған жергілікті өзін-өзі басқару органдарына берілетін трансферттердің ауылдар, ауылдық округтар арасында бөлінуі </w:t>
      </w:r>
      <w:r>
        <w:rPr>
          <w:rFonts w:ascii="Times New Roman"/>
          <w:b w:val="false"/>
          <w:i w:val="false"/>
          <w:color w:val="000000"/>
          <w:sz w:val="28"/>
        </w:rPr>
        <w:t>6-қосымшаға</w:t>
      </w:r>
      <w:r>
        <w:rPr>
          <w:rFonts w:ascii="Times New Roman"/>
          <w:b w:val="false"/>
          <w:i w:val="false"/>
          <w:color w:val="000000"/>
          <w:sz w:val="28"/>
        </w:rPr>
        <w:t xml:space="preserve"> сәйкес бекітілсін.</w:t>
      </w:r>
    </w:p>
    <w:bookmarkEnd w:id="55"/>
    <w:bookmarkStart w:name="z66" w:id="56"/>
    <w:p>
      <w:pPr>
        <w:spacing w:after="0"/>
        <w:ind w:left="0"/>
        <w:jc w:val="both"/>
      </w:pPr>
      <w:r>
        <w:rPr>
          <w:rFonts w:ascii="Times New Roman"/>
          <w:b w:val="false"/>
          <w:i w:val="false"/>
          <w:color w:val="000000"/>
          <w:sz w:val="28"/>
        </w:rPr>
        <w:t>
      13. Осы шешім 2019 жылғы 1 қаңтардан бастап қолданысқа енгізіледі.</w:t>
      </w:r>
    </w:p>
    <w:bookmarkEnd w:id="5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2018 жылғы 21 желтоқсандағы</w:t>
            </w:r>
            <w:r>
              <w:br/>
            </w:r>
            <w:r>
              <w:rPr>
                <w:rFonts w:ascii="Times New Roman"/>
                <w:b w:val="false"/>
                <w:i w:val="false"/>
                <w:color w:val="000000"/>
                <w:sz w:val="20"/>
              </w:rPr>
              <w:t>№ 250 шешіміне 1-қосымша</w:t>
            </w:r>
          </w:p>
        </w:tc>
      </w:tr>
    </w:tbl>
    <w:bookmarkStart w:name="z68" w:id="57"/>
    <w:p>
      <w:pPr>
        <w:spacing w:after="0"/>
        <w:ind w:left="0"/>
        <w:jc w:val="left"/>
      </w:pPr>
      <w:r>
        <w:rPr>
          <w:rFonts w:ascii="Times New Roman"/>
          <w:b/>
          <w:i w:val="false"/>
          <w:color w:val="000000"/>
        </w:rPr>
        <w:t xml:space="preserve"> Әулиекөл ауданының 2019 жылға арналған аудандық бюджеті</w:t>
      </w:r>
    </w:p>
    <w:bookmarkEnd w:id="57"/>
    <w:p>
      <w:pPr>
        <w:spacing w:after="0"/>
        <w:ind w:left="0"/>
        <w:jc w:val="both"/>
      </w:pPr>
      <w:r>
        <w:rPr>
          <w:rFonts w:ascii="Times New Roman"/>
          <w:b w:val="false"/>
          <w:i w:val="false"/>
          <w:color w:val="ff0000"/>
          <w:sz w:val="28"/>
        </w:rPr>
        <w:t xml:space="preserve">
      Ескерту. 1-қосымша жаңа редакцияда - Қостанай облысы Әулиекөл ауданы мәслихатының 10.12.2019 </w:t>
      </w:r>
      <w:r>
        <w:rPr>
          <w:rFonts w:ascii="Times New Roman"/>
          <w:b w:val="false"/>
          <w:i w:val="false"/>
          <w:color w:val="ff0000"/>
          <w:sz w:val="28"/>
        </w:rPr>
        <w:t>№ 357</w:t>
      </w:r>
      <w:r>
        <w:rPr>
          <w:rFonts w:ascii="Times New Roman"/>
          <w:b w:val="false"/>
          <w:i w:val="false"/>
          <w:color w:val="ff0000"/>
          <w:sz w:val="28"/>
        </w:rPr>
        <w:t xml:space="preserve"> шешімімен (01.01.2019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8066879,9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898850,0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335857,0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335857,0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301810,0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301810,0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208547,0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192797,0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7141891,9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7141891,9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7141891,9</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8109350,0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380400,3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269980,6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119707,9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119707,9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129796,7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129796,7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мемлекеттік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61936,7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61936,7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25491,7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4369622,5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9069,6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9069,6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9069,6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4266068,6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3258613,6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3149769,0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108844,6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сəулет, қала құрылысы жəне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949343,0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949343,0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94484,3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94484,3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17051,8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мемлекеттiк бiлiм беру мекемелер үшiн оқулықтар мен оқу-әдiстемелiк кешендерді сатып алу және жеткiзу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56787,4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20645,1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702839,8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411920,6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409728,0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408595,0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Атаулы мемлекеттік әлеуметтік көмек алушылар болып табылатын жеке тұлғаларды телевизиялық абоненттiк жалғамалармен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247619,2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247619,2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144568,5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39776,5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9558,6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830120,6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827120,6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10598,6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10598,6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сəулет, қала құрылысы жəне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816522,0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816522,0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252091,7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78206,1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78206,1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78206,1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49593,8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49593,8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11298,8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кеңістік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91686,8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81606,8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71445,8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141587,8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 шаруашылығы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108862,1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89748,1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20790,2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58821,8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12132,7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12132,7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12132,7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15361,5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15361,5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сəулет, қала құрылысы жəне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15361,5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жəне елді мекендерінің сəулеттік бейнесін жақсарту саласындағы мемлекеттік саясатты іске асыру жəне ауданның (облыстық маңызы бар қаланың) аумағын оңтайла жəне тиімді қала құрылыстық игеруді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15361,5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311771,5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311771,5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311771,5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302169,9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578471,8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569081,8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мемлекеттік әкімшілік қызметшілердің жекелеген санаттарының жалақысын көтеруге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126804,2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"Ауыл-Ел бесігі" жобасы шеңберінде ауылдық елді мекендердегі әлеуметтік және инженерлік инфрақұрылым бойынша іс-шараларды іске асыруға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126804,2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366606,6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"Ауыл-Ел бесігі" жобасы шеңберінде ауылдық елді мекендердегі әлеуметтік және инженерлік инфрақұрылым бойынша іс-шараларды іске асыруға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77287,5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289319,1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507566,0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507566,0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507566,0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197761,0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289756,0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III. Таза бюджеттік кредиттеу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128468,0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170437,0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170437,0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170437,0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170437,0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170437,0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IV. Қаржы активтерімен операциялар бойынша сальдо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-170938,1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170938,1</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2018 жылғы 21 жетоқсандағы</w:t>
            </w:r>
            <w:r>
              <w:br/>
            </w:r>
            <w:r>
              <w:rPr>
                <w:rFonts w:ascii="Times New Roman"/>
                <w:b w:val="false"/>
                <w:i w:val="false"/>
                <w:color w:val="000000"/>
                <w:sz w:val="20"/>
              </w:rPr>
              <w:t xml:space="preserve">№ 250 шешіміне </w:t>
            </w:r>
            <w:r>
              <w:rPr>
                <w:rFonts w:ascii="Times New Roman"/>
                <w:b w:val="false"/>
                <w:i w:val="false"/>
                <w:color w:val="000000"/>
                <w:sz w:val="20"/>
              </w:rPr>
              <w:t>2-қосымша</w:t>
            </w:r>
          </w:p>
        </w:tc>
      </w:tr>
    </w:tbl>
    <w:bookmarkStart w:name="z74" w:id="58"/>
    <w:p>
      <w:pPr>
        <w:spacing w:after="0"/>
        <w:ind w:left="0"/>
        <w:jc w:val="left"/>
      </w:pPr>
      <w:r>
        <w:rPr>
          <w:rFonts w:ascii="Times New Roman"/>
          <w:b/>
          <w:i w:val="false"/>
          <w:color w:val="000000"/>
        </w:rPr>
        <w:t xml:space="preserve"> Әулиекөл ауданының 2020 жылға арналған аудандық бюджеті</w:t>
      </w:r>
    </w:p>
    <w:bookmarkEnd w:id="58"/>
    <w:p>
      <w:pPr>
        <w:spacing w:after="0"/>
        <w:ind w:left="0"/>
        <w:jc w:val="both"/>
      </w:pPr>
      <w:r>
        <w:rPr>
          <w:rFonts w:ascii="Times New Roman"/>
          <w:b w:val="false"/>
          <w:i w:val="false"/>
          <w:color w:val="ff0000"/>
          <w:sz w:val="28"/>
        </w:rPr>
        <w:t xml:space="preserve">
      Ескерту. 2-қосымша жаңа редакцияда - Қостанай облысы Әулиекөл ауданы мәслихатының 10.12.2019 </w:t>
      </w:r>
      <w:r>
        <w:rPr>
          <w:rFonts w:ascii="Times New Roman"/>
          <w:b w:val="false"/>
          <w:i w:val="false"/>
          <w:color w:val="ff0000"/>
          <w:sz w:val="28"/>
        </w:rPr>
        <w:t>№ 357</w:t>
      </w:r>
      <w:r>
        <w:rPr>
          <w:rFonts w:ascii="Times New Roman"/>
          <w:b w:val="false"/>
          <w:i w:val="false"/>
          <w:color w:val="ff0000"/>
          <w:sz w:val="28"/>
        </w:rPr>
        <w:t xml:space="preserve"> шешімімен (01.01.2019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6177041,2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927631,0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417862,0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417862,0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311615,0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311615,0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142229,0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115575,0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5223957,2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5223957,2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5223957,2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6177041,2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296394,0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237818,0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98256,0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98256,0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119989,0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119989,0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мемлекеттік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төтеншежағдайлардың алдын алу жəне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2684254,0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2561111,0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2407641,0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2309520,0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98121,0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сəулет, қала құрылысы жəне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116413,0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116413,0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мемлекеттiк бiлiм беру мекемелер үшiн оқулықтар мен оқу-әдiстемелiк кешендерді сатып алу және жеткiзу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267853,0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175705,0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175705,0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1208002,0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120666,0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сəулет, қала құрылысы жəне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120666,0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жəне (немесе) салу,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120666,0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1083336,0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сəулет, қала құрылысы жəне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1083336,0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1083336,0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219513,0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кеңістік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159625,0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 шаруашылығы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109984,0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сəулет, қала құрылысы жəне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жəне елді мекендерінің сəулеттік бейнесін жақсарту саласындағы мемлекеттік саясатты іске асыру жəне ауданның (облыстық маңызы бар қаланың) аумағын оңтайла жəне тиімді қала құрылыстық игеруді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986098,2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986098,2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986098,2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941098,2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319476,0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319476,0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319476,0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304192,0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IV. Қаржы активтерімен операциялар бойынша сальдо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-41969,0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2018 жылғы 21 желтоқсандағы</w:t>
            </w:r>
            <w:r>
              <w:br/>
            </w:r>
            <w:r>
              <w:rPr>
                <w:rFonts w:ascii="Times New Roman"/>
                <w:b w:val="false"/>
                <w:i w:val="false"/>
                <w:color w:val="000000"/>
                <w:sz w:val="20"/>
              </w:rPr>
              <w:t>№ 250 шешіміне 3-қосымша</w:t>
            </w:r>
          </w:p>
        </w:tc>
      </w:tr>
    </w:tbl>
    <w:bookmarkStart w:name="z76" w:id="59"/>
    <w:p>
      <w:pPr>
        <w:spacing w:after="0"/>
        <w:ind w:left="0"/>
        <w:jc w:val="left"/>
      </w:pPr>
      <w:r>
        <w:rPr>
          <w:rFonts w:ascii="Times New Roman"/>
          <w:b/>
          <w:i w:val="false"/>
          <w:color w:val="000000"/>
        </w:rPr>
        <w:t xml:space="preserve"> Әулиекөл ауданының 2021 жылға арналған аудандық бюджеті</w:t>
      </w:r>
    </w:p>
    <w:bookmarkEnd w:id="59"/>
    <w:p>
      <w:pPr>
        <w:spacing w:after="0"/>
        <w:ind w:left="0"/>
        <w:jc w:val="both"/>
      </w:pPr>
      <w:r>
        <w:rPr>
          <w:rFonts w:ascii="Times New Roman"/>
          <w:b w:val="false"/>
          <w:i w:val="false"/>
          <w:color w:val="ff0000"/>
          <w:sz w:val="28"/>
        </w:rPr>
        <w:t xml:space="preserve">
      Ескерту. 3-қосымша жаңа редакцияда - Қостанай облысы Әулиекөл ауданы мәслихатының 24.06.2019 </w:t>
      </w:r>
      <w:r>
        <w:rPr>
          <w:rFonts w:ascii="Times New Roman"/>
          <w:b w:val="false"/>
          <w:i w:val="false"/>
          <w:color w:val="ff0000"/>
          <w:sz w:val="28"/>
        </w:rPr>
        <w:t>№ 310</w:t>
      </w:r>
      <w:r>
        <w:rPr>
          <w:rFonts w:ascii="Times New Roman"/>
          <w:b w:val="false"/>
          <w:i w:val="false"/>
          <w:color w:val="ff0000"/>
          <w:sz w:val="28"/>
        </w:rPr>
        <w:t xml:space="preserve"> шешімімен (01.01.2019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5182266,7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925371,0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417862,0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417862,0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311615,0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311615,0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139969,0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115575,0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4231442,7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4231442,7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4231442,7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5182266,7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300186,0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240980,0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121641,0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121641,0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мемлекеттік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2722687,0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2618994,0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2565455,0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2466953,0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98502,0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96963,0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96963,0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мемлекеттiк бiлiм беру мекемелер үшiн оқулықтар мен оқу-әдiстемелiк кешендерді сатып алу және жеткiзу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281476,0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184093,0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184093,0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87905,0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1087453,7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1083253,7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сəулет, қала құрылысы жəне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1083253,7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1083253,7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кеңістік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162486,0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 шаруашылығы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94890,0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сəулет, қала құрылысы жəне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жəне елді мекендерінің сəулеттік бейнесін жақсарту саласындағы мемлекеттік саясатты іске асыру жəне ауданның (облыстық маңызы бар қаланың) аумағын оңтайла жəне тиімді қала құрылыстық игеруді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323761,0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323761,0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323761,0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307282,0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-41969,0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2018 жылғы 21 желтоқсандағы</w:t>
            </w:r>
            <w:r>
              <w:br/>
            </w:r>
            <w:r>
              <w:rPr>
                <w:rFonts w:ascii="Times New Roman"/>
                <w:b w:val="false"/>
                <w:i w:val="false"/>
                <w:color w:val="000000"/>
                <w:sz w:val="20"/>
              </w:rPr>
              <w:t>№ 250 шешіміне 4-қосымша</w:t>
            </w:r>
          </w:p>
        </w:tc>
      </w:tr>
    </w:tbl>
    <w:bookmarkStart w:name="z78" w:id="60"/>
    <w:p>
      <w:pPr>
        <w:spacing w:after="0"/>
        <w:ind w:left="0"/>
        <w:jc w:val="left"/>
      </w:pPr>
      <w:r>
        <w:rPr>
          <w:rFonts w:ascii="Times New Roman"/>
          <w:b/>
          <w:i w:val="false"/>
          <w:color w:val="000000"/>
        </w:rPr>
        <w:t xml:space="preserve"> 2019 жылға арналған аудандық бюджетті атқару процесінде секвестрлеуге жатпайтын бюджеттік бағдарламалардың тізбесі</w:t>
      </w:r>
    </w:p>
    <w:bookmarkEnd w:id="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Бастуыш, негізгі орта және жалпы орта білім беру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2018 жылғы 21 желтоқсандағы</w:t>
            </w:r>
            <w:r>
              <w:br/>
            </w:r>
            <w:r>
              <w:rPr>
                <w:rFonts w:ascii="Times New Roman"/>
                <w:b w:val="false"/>
                <w:i w:val="false"/>
                <w:color w:val="000000"/>
                <w:sz w:val="20"/>
              </w:rPr>
              <w:t>№ 250 шешіміне 5-қосымша</w:t>
            </w:r>
          </w:p>
        </w:tc>
      </w:tr>
    </w:tbl>
    <w:bookmarkStart w:name="z80" w:id="61"/>
    <w:p>
      <w:pPr>
        <w:spacing w:after="0"/>
        <w:ind w:left="0"/>
        <w:jc w:val="left"/>
      </w:pPr>
      <w:r>
        <w:rPr>
          <w:rFonts w:ascii="Times New Roman"/>
          <w:b/>
          <w:i w:val="false"/>
          <w:color w:val="000000"/>
        </w:rPr>
        <w:t xml:space="preserve"> Ауылдың, ауылдық округтің 2019 жылға арналған бюджеттік бағдарламаларының тізбесі</w:t>
      </w:r>
    </w:p>
    <w:bookmarkEnd w:id="61"/>
    <w:p>
      <w:pPr>
        <w:spacing w:after="0"/>
        <w:ind w:left="0"/>
        <w:jc w:val="both"/>
      </w:pPr>
      <w:r>
        <w:rPr>
          <w:rFonts w:ascii="Times New Roman"/>
          <w:b w:val="false"/>
          <w:i w:val="false"/>
          <w:color w:val="ff0000"/>
          <w:sz w:val="28"/>
        </w:rPr>
        <w:t xml:space="preserve">
      Ескерту. 5-қосымша жаңа редакцияда - Қостанай облысы Әулиекөл ауданы мәслихатының 01.11.2019 </w:t>
      </w:r>
      <w:r>
        <w:rPr>
          <w:rFonts w:ascii="Times New Roman"/>
          <w:b w:val="false"/>
          <w:i w:val="false"/>
          <w:color w:val="ff0000"/>
          <w:sz w:val="28"/>
        </w:rPr>
        <w:t>№ 343</w:t>
      </w:r>
      <w:r>
        <w:rPr>
          <w:rFonts w:ascii="Times New Roman"/>
          <w:b w:val="false"/>
          <w:i w:val="false"/>
          <w:color w:val="ff0000"/>
          <w:sz w:val="28"/>
        </w:rPr>
        <w:t xml:space="preserve"> шешімімен (01.01.2019 бастап қолданысқа енгізіледі).</w:t>
      </w:r>
    </w:p>
    <w:p>
      <w:pPr>
        <w:spacing w:after="0"/>
        <w:ind w:left="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129796,7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129796,7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129796,7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129796,7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129796,7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Қазанбасы ауылдық округі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Қосағал ауылы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9533,6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Москалев ауылдық округі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Новоселов ауылдық округі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Сұлукөл ауылдық округі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Тимофеев ауылы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Қ.Тұрғымбаев атындағы ауылы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Чернигов ауылдық округі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Первомай ауылы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10649,8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Көктал ауылы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13336,0</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2018 жылғы 21 желтоқсандағы</w:t>
            </w:r>
            <w:r>
              <w:br/>
            </w:r>
            <w:r>
              <w:rPr>
                <w:rFonts w:ascii="Times New Roman"/>
                <w:b w:val="false"/>
                <w:i w:val="false"/>
                <w:color w:val="000000"/>
                <w:sz w:val="20"/>
              </w:rPr>
              <w:t>№ 250 шешіміне 6-қосымша</w:t>
            </w:r>
          </w:p>
        </w:tc>
      </w:tr>
    </w:tbl>
    <w:bookmarkStart w:name="z82" w:id="62"/>
    <w:p>
      <w:pPr>
        <w:spacing w:after="0"/>
        <w:ind w:left="0"/>
        <w:jc w:val="left"/>
      </w:pPr>
      <w:r>
        <w:rPr>
          <w:rFonts w:ascii="Times New Roman"/>
          <w:b/>
          <w:i w:val="false"/>
          <w:color w:val="000000"/>
        </w:rPr>
        <w:t xml:space="preserve"> 2019 жылға арналған жергілікті өзін-өзі басқару органдарына берілетін трансферттердің ауылдар, ауылдық округтар арасында бөлінуі</w:t>
      </w:r>
    </w:p>
    <w:bookmarkEnd w:id="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Тимофеев ауылы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Тұрғымбаев атындағы ауылы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Қазанбасы ауылдық округі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Новоселов ауылдық округі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Чернигов ауылдық округі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Москалев ауылдық округі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Сұлукөл ауылдық округі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Қосағал ауылы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Первомай ауылы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Көктал ауылы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