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0aabc" w14:textId="e00aa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Денисов аудандық мәслихатының 2015 жылғы 19 қазандағы № 96 "Бірыңғай тіркелген салық мөлшерлемелерін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Денисов ауданы мәслихатының 2018 жылғы 15 наурыздағы № 176 шешімі. Қостанай облысының Әділет департаментінде 2018 жылғы 10 сәуірде № 7687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Денисов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Денисов аудандық мәслихатының 2015 жылғы 19 қазандағы </w:t>
      </w:r>
      <w:r>
        <w:rPr>
          <w:rFonts w:ascii="Times New Roman"/>
          <w:b w:val="false"/>
          <w:i w:val="false"/>
          <w:color w:val="000000"/>
          <w:sz w:val="28"/>
        </w:rPr>
        <w:t>№ 96</w:t>
      </w:r>
      <w:r>
        <w:rPr>
          <w:rFonts w:ascii="Times New Roman"/>
          <w:b w:val="false"/>
          <w:i w:val="false"/>
          <w:color w:val="000000"/>
          <w:sz w:val="28"/>
        </w:rPr>
        <w:t xml:space="preserve"> "Бірыңғай тіркелген салық мөлшерлемелерін белгілеу туралы" шешімінің (Нормативтік құқықтық актілерді мемлекеттік тіркеу тізілімінде № 5986 болып тіркелген, 2015 жылғы 24 қарашада "Әділет" ақпараттық-құқықтық жүйесінде жарияланған)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кезекті тоғызыншы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Шерер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Денисов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Мұрзабаев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Қаржы министрлігінің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кірістер комитеті Қостанай облысы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бойынша Мемлекеттік кірістер департаментінің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Денисов ауданы бойынша Мемлекеттік кірістер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басқармасы" республикалық мемлекеттік мекемесінің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басшысы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 С.Н. Жалаушыбаев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