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4cd8" w14:textId="31b4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2018 жылғы 15 наурыздағы № 175 шешімі. Қостанай облысының Әділет департаментінде 2018 жылғы 10 сәуірде № 7688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Денисов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Денисов аудандық мәслихатының мынадай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салық мөлшерлемелерін түзету туралы" шешімінің (Нормативтік құқықтық актілерді мемлекеттік тіркеу тізілімінде № 5728 болып тіркелген, 2015 жылғы 15 шілдеде "Әділет" ақпараттық-құқықтық жүйесінде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2015 жылғы 19 маусымдағы № 66 "Жер салығының базалық салық мөлшерлемелерін түзету туралы" шешіміне өзгерістер енгізу туралы" шешімінің (Нормативтік құқықтық актілерді мемлекеттік тіркеу тізілімінде № 6322 болып тіркелген, 2016 жылғы 18 мамырда "Әділет" ақпараттық-құқықтық жүйесінде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тоғызыншы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"Денисов ауданының жер қатынастары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басшысы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С.А. Жанғабулов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 комитеті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Мемлекеттік кірістер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Денисов ауданы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басқармасы"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мекемесінің басшысы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С.Н. Жалаушыбаев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