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13ce" w14:textId="fae1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2016 жылғы 1 сәуірдегі № 18 "Жер салығының базалық мөлшерлемелерін және бірыңғай жер салығының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2018 жылғы 6 маусымдағы № 202 шешімі. Қостанай облысының Әділет департаментінде 2018 жылғы 19 маусымда № 7869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 сәйкес,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2016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және бірыңғай жер салығының мөлшерлемелерін жоғарылату туралы" шешімінің (Нормативтік құқықтық актілерді мемлекеттік тіркеу тізілімінде № 6312 болып тіркелген, 2016 жылғы 13 мамырда "Әділет" ақпараттық-құқықтық жүйесінде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"Денисов ауданы әкімдігінің жер қатынастары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С.А. Жанғабулов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"6" маусым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 комитеті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 Мемлекеттік кірістер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Денисов ауданы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басқармасы"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мекемесінің басшысы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С.Н. Жалаушыбаев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"6" маусым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