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4e88" w14:textId="c704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ауданының жалпыға ортақ пайдаланылатын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2018 жылғы 13 шілдедегі № 123 қаулысы. Қостанай облысының Әділет департаментінде 2018 жылғы 27 шілдеде № 7992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"Автомобиль жолдары туралы" 2001 жылғы 17 шілдедегі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сәйкес Денисов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жалпыға ортақ пайдаланылатын аудандық маңызы бар автомобиль жолдарының тізбесі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"Денисов ауданының тұрғын үй-коммуналдық шаруашылығы, жолаушылар көлігі және автомобиль жолдары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алынып тасталды - Қостанай облысы Денисов ауданы әкімдігінің 20.01.2021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ресми жарияланғанынан кейін Денисов ауданы әкімдігінің интернет-ресурсында орналастыруын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Денисов аудан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Денисов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 автомобиль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жолдары басқармасы" мемлекеттік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Б. Есенғұлов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шілде 2018 жыл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ауданының жалпыға ортақ пайдаланылатын аудандық маңызы бар автомобиль жолдарының тізбесі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Денисов ауданы әкімдігінің 20.01.2021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5429"/>
        <w:gridCol w:w="2114"/>
        <w:gridCol w:w="3113"/>
      </w:tblGrid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индексі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жолының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километр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"Денисовка-Заәйет"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"Денисовка-Некрасовка"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"Денисовка-Денисовка станциясы"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"Заәйет-Жалтыркөл"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"Заәйет-Әйет"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"Денисовка-Гришенка"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"Заәйет-Свердловка"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"Заәйет-Фрунзенское"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KP-DS-9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"Денисовка-Алшан"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KP-DS-10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"Свердловка-Подгорное"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"Приреченка-Аршалы"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"Аршалы-Набережное"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"Қырым-Озерное"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"Перелески-Қырым"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KP-DS-15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"Денисовка-Покровка"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 бойынша барлығы: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165,7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