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e00f" w14:textId="a4fe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2018 жылғы 4 қыркүйектегі № 221 шешімі. Қостанай облысының Әділет департаментінде 2018 жылғы 27 қыркүйекте № 8048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 (Салық кодексін)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қаңтарға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