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1018" w14:textId="9461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2018 жылғы 4 қыркүйектегі № 222 шешімі. Қостанай облысының Әділет департаментінде 2018 жылғы 27 қыркүйекте № 8049 болып тіркелді. Күші жойылды - Қостанай облысы Денисов ауданы мәслихатының 2022 жылғы 13 сәуірдегі № 26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мәслихатының 13.04.2022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25 желтоқсандағы "Салық және бюджетке төленетін басқа да міндетті төлемдер туралы" (Салық кодексі) Қазақстан Республикасы Кодексі </w:t>
      </w:r>
      <w:r>
        <w:rPr>
          <w:rFonts w:ascii="Times New Roman"/>
          <w:b w:val="false"/>
          <w:i w:val="false"/>
          <w:color w:val="000000"/>
          <w:sz w:val="28"/>
        </w:rPr>
        <w:t>509-бабының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Денисов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жерге жер салығының базалық мөлшерлемелері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Амантаева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Денисов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