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ae5d" w14:textId="cf1a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2018 жылғы 29 қаңтардағы № 162 "Денисов ауданы бойынша 2018–2019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2018 жылғы 15 қарашадағы № 235 шешімі. Қостанай облысының Әділет департаментінде 2018 жылғы 27 қарашада № 8128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 сәйкес,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2018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 бойынша 2018–2019 жылдарға арналған жайылымдарды басқару және оларды пайдалану жөніндегі жоспарды бекіту туралы" шешімінің (Нормативтік құқықтық актілерді мемлекеттік тіркеу тізілімінде № 7514 болып тіркелген, 2018 жылғы 23 ақпандағы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Захарчук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"Денисов ауданы әкімдігінің жер қатынастары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С. Жанғабулов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"15" қараша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