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4f0c" w14:textId="4094f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2019-2021 жылдарға арналған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2018 жылғы 26 желтоқсандағы № 245 шешімі. Қостанай облысының Әділет департаментінде 2018 жылғы 27 желтоқсанда № 8201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Денисов аудандық мәслихаты ШЕШІМ ҚАБЫЛДАДЫ: </w:t>
      </w:r>
    </w:p>
    <w:bookmarkEnd w:id="0"/>
    <w:bookmarkStart w:name="z5" w:id="1"/>
    <w:p>
      <w:pPr>
        <w:spacing w:after="0"/>
        <w:ind w:left="0"/>
        <w:jc w:val="both"/>
      </w:pPr>
      <w:r>
        <w:rPr>
          <w:rFonts w:ascii="Times New Roman"/>
          <w:b w:val="false"/>
          <w:i w:val="false"/>
          <w:color w:val="000000"/>
          <w:sz w:val="28"/>
        </w:rPr>
        <w:t xml:space="preserve">
      1. Денисов ауданының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кірістер – 4 393 214,6 мың теңге, оның iшiнде:</w:t>
      </w:r>
    </w:p>
    <w:bookmarkEnd w:id="2"/>
    <w:bookmarkStart w:name="z9" w:id="3"/>
    <w:p>
      <w:pPr>
        <w:spacing w:after="0"/>
        <w:ind w:left="0"/>
        <w:jc w:val="both"/>
      </w:pPr>
      <w:r>
        <w:rPr>
          <w:rFonts w:ascii="Times New Roman"/>
          <w:b w:val="false"/>
          <w:i w:val="false"/>
          <w:color w:val="000000"/>
          <w:sz w:val="28"/>
        </w:rPr>
        <w:t>
      салықтық түсімдер бойынша – 733 231,4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20 118,0 мың теңге;</w:t>
      </w:r>
    </w:p>
    <w:bookmarkEnd w:id="4"/>
    <w:bookmarkStart w:name="z11" w:id="5"/>
    <w:p>
      <w:pPr>
        <w:spacing w:after="0"/>
        <w:ind w:left="0"/>
        <w:jc w:val="both"/>
      </w:pPr>
      <w:r>
        <w:rPr>
          <w:rFonts w:ascii="Times New Roman"/>
          <w:b w:val="false"/>
          <w:i w:val="false"/>
          <w:color w:val="000000"/>
          <w:sz w:val="28"/>
        </w:rPr>
        <w:t>
      негiзгi капиталды сатудан түсетiн түсiмдер бойынша – 4 041,0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3 635 824,2 мың теңге;</w:t>
      </w:r>
    </w:p>
    <w:bookmarkEnd w:id="6"/>
    <w:bookmarkStart w:name="z13" w:id="7"/>
    <w:p>
      <w:pPr>
        <w:spacing w:after="0"/>
        <w:ind w:left="0"/>
        <w:jc w:val="both"/>
      </w:pPr>
      <w:r>
        <w:rPr>
          <w:rFonts w:ascii="Times New Roman"/>
          <w:b w:val="false"/>
          <w:i w:val="false"/>
          <w:color w:val="000000"/>
          <w:sz w:val="28"/>
        </w:rPr>
        <w:t>
      2) шығындар – 4 467 564,0 мың теңге;</w:t>
      </w:r>
    </w:p>
    <w:bookmarkEnd w:id="7"/>
    <w:bookmarkStart w:name="z14" w:id="8"/>
    <w:p>
      <w:pPr>
        <w:spacing w:after="0"/>
        <w:ind w:left="0"/>
        <w:jc w:val="both"/>
      </w:pPr>
      <w:r>
        <w:rPr>
          <w:rFonts w:ascii="Times New Roman"/>
          <w:b w:val="false"/>
          <w:i w:val="false"/>
          <w:color w:val="000000"/>
          <w:sz w:val="28"/>
        </w:rPr>
        <w:t>
      3) таза бюджеттiк кредиттеу – 15 930,5 мың теңге, оның iшiнде:</w:t>
      </w:r>
    </w:p>
    <w:bookmarkEnd w:id="8"/>
    <w:bookmarkStart w:name="z15" w:id="9"/>
    <w:p>
      <w:pPr>
        <w:spacing w:after="0"/>
        <w:ind w:left="0"/>
        <w:jc w:val="both"/>
      </w:pPr>
      <w:r>
        <w:rPr>
          <w:rFonts w:ascii="Times New Roman"/>
          <w:b w:val="false"/>
          <w:i w:val="false"/>
          <w:color w:val="000000"/>
          <w:sz w:val="28"/>
        </w:rPr>
        <w:t>
      бюджеттiк кредиттер – 34 635,5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 18 705,0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w:t>
      </w:r>
    </w:p>
    <w:bookmarkEnd w:id="11"/>
    <w:p>
      <w:pPr>
        <w:spacing w:after="0"/>
        <w:ind w:left="0"/>
        <w:jc w:val="both"/>
      </w:pPr>
      <w:r>
        <w:rPr>
          <w:rFonts w:ascii="Times New Roman"/>
          <w:b w:val="false"/>
          <w:i w:val="false"/>
          <w:color w:val="000000"/>
          <w:sz w:val="28"/>
        </w:rPr>
        <w:t>
      қаржы активтерiн сатып алу – 0,0 мың теңге;</w:t>
      </w:r>
    </w:p>
    <w:p>
      <w:pPr>
        <w:spacing w:after="0"/>
        <w:ind w:left="0"/>
        <w:jc w:val="both"/>
      </w:pPr>
      <w:r>
        <w:rPr>
          <w:rFonts w:ascii="Times New Roman"/>
          <w:b w:val="false"/>
          <w:i w:val="false"/>
          <w:color w:val="000000"/>
          <w:sz w:val="28"/>
        </w:rPr>
        <w:t>
      5) бюджет тапшылығы (профициті) – - 90 279,9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90 279,9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Денисов ауданы мәслихатының 29.11.2019 </w:t>
      </w:r>
      <w:r>
        <w:rPr>
          <w:rFonts w:ascii="Times New Roman"/>
          <w:b w:val="false"/>
          <w:i w:val="false"/>
          <w:color w:val="000000"/>
          <w:sz w:val="28"/>
        </w:rPr>
        <w:t>№ 81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2. 2019 жылға арналған аудандық бюджетте облыстық бюджеттен аудан бюджетіне берілетін субвенция көлемі 1 692 973,0 мың теңге сомасында көзделгені ескерілсін.</w:t>
      </w:r>
    </w:p>
    <w:bookmarkEnd w:id="12"/>
    <w:bookmarkStart w:name="z20" w:id="13"/>
    <w:p>
      <w:pPr>
        <w:spacing w:after="0"/>
        <w:ind w:left="0"/>
        <w:jc w:val="both"/>
      </w:pPr>
      <w:r>
        <w:rPr>
          <w:rFonts w:ascii="Times New Roman"/>
          <w:b w:val="false"/>
          <w:i w:val="false"/>
          <w:color w:val="000000"/>
          <w:sz w:val="28"/>
        </w:rPr>
        <w:t>
      3. Денисов ауылдық округінің бюджетіне аудандық бюджеттен берілетін субвенциялар көлемі 74 987,0 мың теңге сомасында аудандық бюджетте көзделгені ескерілсін, оның ішінде:</w:t>
      </w:r>
    </w:p>
    <w:bookmarkEnd w:id="13"/>
    <w:bookmarkStart w:name="z21" w:id="14"/>
    <w:p>
      <w:pPr>
        <w:spacing w:after="0"/>
        <w:ind w:left="0"/>
        <w:jc w:val="both"/>
      </w:pPr>
      <w:r>
        <w:rPr>
          <w:rFonts w:ascii="Times New Roman"/>
          <w:b w:val="false"/>
          <w:i w:val="false"/>
          <w:color w:val="000000"/>
          <w:sz w:val="28"/>
        </w:rPr>
        <w:t>
      2019 жыл - 22 579,0 мың теңге;</w:t>
      </w:r>
    </w:p>
    <w:bookmarkEnd w:id="14"/>
    <w:bookmarkStart w:name="z22" w:id="15"/>
    <w:p>
      <w:pPr>
        <w:spacing w:after="0"/>
        <w:ind w:left="0"/>
        <w:jc w:val="both"/>
      </w:pPr>
      <w:r>
        <w:rPr>
          <w:rFonts w:ascii="Times New Roman"/>
          <w:b w:val="false"/>
          <w:i w:val="false"/>
          <w:color w:val="000000"/>
          <w:sz w:val="28"/>
        </w:rPr>
        <w:t>
      2020 жыл - 25 708,0 мың теңге;</w:t>
      </w:r>
    </w:p>
    <w:bookmarkEnd w:id="15"/>
    <w:bookmarkStart w:name="z23" w:id="16"/>
    <w:p>
      <w:pPr>
        <w:spacing w:after="0"/>
        <w:ind w:left="0"/>
        <w:jc w:val="both"/>
      </w:pPr>
      <w:r>
        <w:rPr>
          <w:rFonts w:ascii="Times New Roman"/>
          <w:b w:val="false"/>
          <w:i w:val="false"/>
          <w:color w:val="000000"/>
          <w:sz w:val="28"/>
        </w:rPr>
        <w:t>
      2021 жыл - 26 700,0 мың теңге.</w:t>
      </w:r>
    </w:p>
    <w:bookmarkEnd w:id="16"/>
    <w:bookmarkStart w:name="z63" w:id="17"/>
    <w:p>
      <w:pPr>
        <w:spacing w:after="0"/>
        <w:ind w:left="0"/>
        <w:jc w:val="both"/>
      </w:pPr>
      <w:r>
        <w:rPr>
          <w:rFonts w:ascii="Times New Roman"/>
          <w:b w:val="false"/>
          <w:i w:val="false"/>
          <w:color w:val="000000"/>
          <w:sz w:val="28"/>
        </w:rPr>
        <w:t>
      3-1. Денисов ауылдық округінің бюджетіне берілетін азаматтық қызметшілердің, мемлекеттік бюджет қаражаты есебінен ұсталатын ұйымдар қызметкерлерінің, қазыналық кәсіпорындар қызметкерлерінің жеке санаттарының жалақысын көтеруге республикалық бюджеттен берілетін ағымдағы нысаналы трансферттер аудан бюджетінде есепке алынсын.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Қостанай облысы Денисов ауданы мәслихатының 04.04.2019 </w:t>
      </w:r>
      <w:r>
        <w:rPr>
          <w:rFonts w:ascii="Times New Roman"/>
          <w:b w:val="false"/>
          <w:i w:val="false"/>
          <w:color w:val="000000"/>
          <w:sz w:val="28"/>
        </w:rPr>
        <w:t>№ 22</w:t>
      </w:r>
      <w:r>
        <w:rPr>
          <w:rFonts w:ascii="Times New Roman"/>
          <w:b w:val="false"/>
          <w:i w:val="false"/>
          <w:color w:val="ff0000"/>
          <w:sz w:val="28"/>
        </w:rPr>
        <w:t xml:space="preserve"> шешімімен (01.01.2019 бастап қолданысқа енгізіледі); жаңа редакцияда - Қостанай облысы Денисов ауданы мәслихатының 04.05.2019 </w:t>
      </w:r>
      <w:r>
        <w:rPr>
          <w:rFonts w:ascii="Times New Roman"/>
          <w:b w:val="false"/>
          <w:i w:val="false"/>
          <w:color w:val="000000"/>
          <w:sz w:val="28"/>
        </w:rPr>
        <w:t>№ 30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4" w:id="18"/>
    <w:p>
      <w:pPr>
        <w:spacing w:after="0"/>
        <w:ind w:left="0"/>
        <w:jc w:val="both"/>
      </w:pPr>
      <w:r>
        <w:rPr>
          <w:rFonts w:ascii="Times New Roman"/>
          <w:b w:val="false"/>
          <w:i w:val="false"/>
          <w:color w:val="000000"/>
          <w:sz w:val="28"/>
        </w:rPr>
        <w:t>
      3-2. Аудан бюджетінде абаттандыруға Денисов ауылдық округінің бюджетіне аудандық бюджеттен берілетін нысаналы ағымдағы трансферттер ескерілсін.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Қостанай облысы Денисов ауданы мәслихатының 04.04.2019 </w:t>
      </w:r>
      <w:r>
        <w:rPr>
          <w:rFonts w:ascii="Times New Roman"/>
          <w:b w:val="false"/>
          <w:i w:val="false"/>
          <w:color w:val="000000"/>
          <w:sz w:val="28"/>
        </w:rPr>
        <w:t>№ 22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6" w:id="19"/>
    <w:p>
      <w:pPr>
        <w:spacing w:after="0"/>
        <w:ind w:left="0"/>
        <w:jc w:val="both"/>
      </w:pPr>
      <w:r>
        <w:rPr>
          <w:rFonts w:ascii="Times New Roman"/>
          <w:b w:val="false"/>
          <w:i w:val="false"/>
          <w:color w:val="000000"/>
          <w:sz w:val="28"/>
        </w:rPr>
        <w:t>
      3-3. Денисов ауылдық округінің бюджетіне әкімшілік мемлекеттік қызметшілердің жекелеген санаттарының жалақысын көтеруге берілетін республикалық бюджеттен берілетін ағымдағы нысаналы трансферттер аудан бюджетінде ескерілсін.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Қостанай облысы Денисов ауданы мәслихатының 04.05.2019 </w:t>
      </w:r>
      <w:r>
        <w:rPr>
          <w:rFonts w:ascii="Times New Roman"/>
          <w:b w:val="false"/>
          <w:i w:val="false"/>
          <w:color w:val="000000"/>
          <w:sz w:val="28"/>
        </w:rPr>
        <w:t>№ 30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111" w:id="20"/>
    <w:p>
      <w:pPr>
        <w:spacing w:after="0"/>
        <w:ind w:left="0"/>
        <w:jc w:val="both"/>
      </w:pPr>
      <w:r>
        <w:rPr>
          <w:rFonts w:ascii="Times New Roman"/>
          <w:b w:val="false"/>
          <w:i w:val="false"/>
          <w:color w:val="000000"/>
          <w:sz w:val="28"/>
        </w:rPr>
        <w:t>
      3-4. Денисов ауылдық округінің бюджетіне дрон сатып алуға аудандық бюджеттен ағымдағы нысаналы трансферттер аудан бюджетінде ескерілсін.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3-4-тармақпен толықтырылды - Қостанай облысы Денисов ауданы мәслихатының 17.09.2019 </w:t>
      </w:r>
      <w:r>
        <w:rPr>
          <w:rFonts w:ascii="Times New Roman"/>
          <w:b w:val="false"/>
          <w:i w:val="false"/>
          <w:color w:val="000000"/>
          <w:sz w:val="28"/>
        </w:rPr>
        <w:t>№ 62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4. 2019 жылға арналған аудандық бюджетте республикалық бюджеттен ағымдағы нысаналы трансферттердің түсімі көзделгені ескерілсін, оның ішінде:</w:t>
      </w:r>
    </w:p>
    <w:bookmarkEnd w:id="21"/>
    <w:bookmarkStart w:name="z25" w:id="22"/>
    <w:p>
      <w:pPr>
        <w:spacing w:after="0"/>
        <w:ind w:left="0"/>
        <w:jc w:val="both"/>
      </w:pPr>
      <w:r>
        <w:rPr>
          <w:rFonts w:ascii="Times New Roman"/>
          <w:b w:val="false"/>
          <w:i w:val="false"/>
          <w:color w:val="000000"/>
          <w:sz w:val="28"/>
        </w:rPr>
        <w:t>
      1) Қазақстан Республикасында мүгедектердiң құқықтарын қамтамасыз етуге және өмiр сүру сапасын жақсартуға;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Қостанай облысы Денисов ауданы мәслихатының 04.05.2019 </w:t>
      </w:r>
      <w:r>
        <w:rPr>
          <w:rFonts w:ascii="Times New Roman"/>
          <w:b w:val="false"/>
          <w:i w:val="false"/>
          <w:color w:val="000000"/>
          <w:sz w:val="28"/>
        </w:rPr>
        <w:t>№ 30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3)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Қостанай облысы Денисов ауданы мәслихатының 04.05.2019 </w:t>
      </w:r>
      <w:r>
        <w:rPr>
          <w:rFonts w:ascii="Times New Roman"/>
          <w:b w:val="false"/>
          <w:i w:val="false"/>
          <w:color w:val="000000"/>
          <w:sz w:val="28"/>
        </w:rPr>
        <w:t>№ 30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Қостанай облысы Денисов ауданы мәслихатының 04.05.2019 </w:t>
      </w:r>
      <w:r>
        <w:rPr>
          <w:rFonts w:ascii="Times New Roman"/>
          <w:b w:val="false"/>
          <w:i w:val="false"/>
          <w:color w:val="000000"/>
          <w:sz w:val="28"/>
        </w:rPr>
        <w:t>№ 30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Қостанай облысы Денисов ауданы мәслихатының 04.05.2019 </w:t>
      </w:r>
      <w:r>
        <w:rPr>
          <w:rFonts w:ascii="Times New Roman"/>
          <w:b w:val="false"/>
          <w:i w:val="false"/>
          <w:color w:val="000000"/>
          <w:sz w:val="28"/>
        </w:rPr>
        <w:t>№ 30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7) мемлекеттік атаулы әлеуметтік көмекті төлеуге;</w:t>
      </w:r>
    </w:p>
    <w:bookmarkEnd w:id="24"/>
    <w:bookmarkStart w:name="z32" w:id="25"/>
    <w:p>
      <w:pPr>
        <w:spacing w:after="0"/>
        <w:ind w:left="0"/>
        <w:jc w:val="both"/>
      </w:pPr>
      <w:r>
        <w:rPr>
          <w:rFonts w:ascii="Times New Roman"/>
          <w:b w:val="false"/>
          <w:i w:val="false"/>
          <w:color w:val="000000"/>
          <w:sz w:val="28"/>
        </w:rPr>
        <w:t>
      8) халықты жұмыспен қамту орталықтарына әлеуметтік жұмыс жөніндегі консультанттар мен ассистенттерді ендіруге;</w:t>
      </w:r>
    </w:p>
    <w:bookmarkEnd w:id="25"/>
    <w:bookmarkStart w:name="z33" w:id="26"/>
    <w:p>
      <w:pPr>
        <w:spacing w:after="0"/>
        <w:ind w:left="0"/>
        <w:jc w:val="both"/>
      </w:pPr>
      <w:r>
        <w:rPr>
          <w:rFonts w:ascii="Times New Roman"/>
          <w:b w:val="false"/>
          <w:i w:val="false"/>
          <w:color w:val="000000"/>
          <w:sz w:val="28"/>
        </w:rPr>
        <w:t>
      9) еңбек нарығын дамытуға;</w:t>
      </w:r>
    </w:p>
    <w:bookmarkEnd w:id="26"/>
    <w:p>
      <w:pPr>
        <w:spacing w:after="0"/>
        <w:ind w:left="0"/>
        <w:jc w:val="both"/>
      </w:pPr>
      <w:r>
        <w:rPr>
          <w:rFonts w:ascii="Times New Roman"/>
          <w:b w:val="false"/>
          <w:i w:val="false"/>
          <w:color w:val="000000"/>
          <w:sz w:val="28"/>
        </w:rPr>
        <w:t>
      10) мемлекеттік әкімшілік қызметшілердің жекелеген санаттарының жалақысын арттыруға;</w:t>
      </w:r>
    </w:p>
    <w:p>
      <w:pPr>
        <w:spacing w:after="0"/>
        <w:ind w:left="0"/>
        <w:jc w:val="both"/>
      </w:pPr>
      <w:r>
        <w:rPr>
          <w:rFonts w:ascii="Times New Roman"/>
          <w:b w:val="false"/>
          <w:i w:val="false"/>
          <w:color w:val="000000"/>
          <w:sz w:val="28"/>
        </w:rPr>
        <w:t>
      11) бастауыш, негізгі және жалпы орта білім беру ұйымдарының мұғалімдері мен педагог-психологтарының еңбекақысын ұлғайтуға.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Қостанай облысы Денисов ауданы мәслихатының 04.05.2019 </w:t>
      </w:r>
      <w:r>
        <w:rPr>
          <w:rFonts w:ascii="Times New Roman"/>
          <w:b w:val="false"/>
          <w:i w:val="false"/>
          <w:color w:val="000000"/>
          <w:sz w:val="28"/>
        </w:rPr>
        <w:t>№ 30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5. 2019 жылға арналған аудандық бюджетте облыстық бюджеттен ағымдағы нысаналы трансферттердің түсімі көзделгені ескерілсін, оның ішінде:</w:t>
      </w:r>
    </w:p>
    <w:bookmarkEnd w:id="27"/>
    <w:bookmarkStart w:name="z35" w:id="28"/>
    <w:p>
      <w:pPr>
        <w:spacing w:after="0"/>
        <w:ind w:left="0"/>
        <w:jc w:val="both"/>
      </w:pPr>
      <w:r>
        <w:rPr>
          <w:rFonts w:ascii="Times New Roman"/>
          <w:b w:val="false"/>
          <w:i w:val="false"/>
          <w:color w:val="000000"/>
          <w:sz w:val="28"/>
        </w:rPr>
        <w:t xml:space="preserve">
      1) 2017-2021 жылдарға арналған нәтижелі жұмыспен қамтуды және жаппай кәсіпкерлікті дамытудың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 орталықтарда оқытуды қоса алғанда, еңбек нарығында талап етілген кәсіптер мен дағдылар бойынша жұмысшы кадрларын қысқа мерзімді кәсіби оқытуға;</w:t>
      </w:r>
    </w:p>
    <w:bookmarkEnd w:id="28"/>
    <w:bookmarkStart w:name="z36" w:id="29"/>
    <w:p>
      <w:pPr>
        <w:spacing w:after="0"/>
        <w:ind w:left="0"/>
        <w:jc w:val="both"/>
      </w:pPr>
      <w:r>
        <w:rPr>
          <w:rFonts w:ascii="Times New Roman"/>
          <w:b w:val="false"/>
          <w:i w:val="false"/>
          <w:color w:val="000000"/>
          <w:sz w:val="28"/>
        </w:rPr>
        <w:t xml:space="preserve">
      2) 2017-2021 жылдарға арналған нәтижелі жұмыспен қамтуды және жаппай кәсіпкерлікті дамытудың </w:t>
      </w:r>
      <w:r>
        <w:rPr>
          <w:rFonts w:ascii="Times New Roman"/>
          <w:b w:val="false"/>
          <w:i w:val="false"/>
          <w:color w:val="000000"/>
          <w:sz w:val="28"/>
        </w:rPr>
        <w:t>бағдарламасы</w:t>
      </w:r>
      <w:r>
        <w:rPr>
          <w:rFonts w:ascii="Times New Roman"/>
          <w:b w:val="false"/>
          <w:i w:val="false"/>
          <w:color w:val="000000"/>
          <w:sz w:val="28"/>
        </w:rPr>
        <w:t xml:space="preserve"> шеңберінде қонысаударшылар мен оралмандар үшін тұрғын үйді жалдау (жалға алу) үшін шығыстарды өтеуге;</w:t>
      </w:r>
    </w:p>
    <w:bookmarkEnd w:id="29"/>
    <w:bookmarkStart w:name="z37" w:id="30"/>
    <w:p>
      <w:pPr>
        <w:spacing w:after="0"/>
        <w:ind w:left="0"/>
        <w:jc w:val="both"/>
      </w:pPr>
      <w:r>
        <w:rPr>
          <w:rFonts w:ascii="Times New Roman"/>
          <w:b w:val="false"/>
          <w:i w:val="false"/>
          <w:color w:val="000000"/>
          <w:sz w:val="28"/>
        </w:rPr>
        <w:t>
      3) сандық білім беру инфрақұрылымын құруға;</w:t>
      </w:r>
    </w:p>
    <w:bookmarkEnd w:id="30"/>
    <w:bookmarkStart w:name="z38" w:id="31"/>
    <w:p>
      <w:pPr>
        <w:spacing w:after="0"/>
        <w:ind w:left="0"/>
        <w:jc w:val="both"/>
      </w:pPr>
      <w:r>
        <w:rPr>
          <w:rFonts w:ascii="Times New Roman"/>
          <w:b w:val="false"/>
          <w:i w:val="false"/>
          <w:color w:val="000000"/>
          <w:sz w:val="28"/>
        </w:rPr>
        <w:t>
      4) балаларды тасымалдау үшін автобустар сатып алуға;</w:t>
      </w:r>
    </w:p>
    <w:bookmarkEnd w:id="31"/>
    <w:bookmarkStart w:name="z39" w:id="32"/>
    <w:p>
      <w:pPr>
        <w:spacing w:after="0"/>
        <w:ind w:left="0"/>
        <w:jc w:val="both"/>
      </w:pPr>
      <w:r>
        <w:rPr>
          <w:rFonts w:ascii="Times New Roman"/>
          <w:b w:val="false"/>
          <w:i w:val="false"/>
          <w:color w:val="000000"/>
          <w:sz w:val="28"/>
        </w:rPr>
        <w:t>
      5) 1 сыныпқа электрондық кезекті енгізуге;</w:t>
      </w:r>
    </w:p>
    <w:bookmarkEnd w:id="32"/>
    <w:bookmarkStart w:name="z40" w:id="33"/>
    <w:p>
      <w:pPr>
        <w:spacing w:after="0"/>
        <w:ind w:left="0"/>
        <w:jc w:val="both"/>
      </w:pPr>
      <w:r>
        <w:rPr>
          <w:rFonts w:ascii="Times New Roman"/>
          <w:b w:val="false"/>
          <w:i w:val="false"/>
          <w:color w:val="000000"/>
          <w:sz w:val="28"/>
        </w:rPr>
        <w:t>
      6) инсинераторларды пайдалана отырып, биологиялық қалдықтарды кәдеге жаратуға;</w:t>
      </w:r>
    </w:p>
    <w:bookmarkEnd w:id="33"/>
    <w:p>
      <w:pPr>
        <w:spacing w:after="0"/>
        <w:ind w:left="0"/>
        <w:jc w:val="both"/>
      </w:pPr>
      <w:r>
        <w:rPr>
          <w:rFonts w:ascii="Times New Roman"/>
          <w:b w:val="false"/>
          <w:i w:val="false"/>
          <w:color w:val="000000"/>
          <w:sz w:val="28"/>
        </w:rPr>
        <w:t xml:space="preserve">
      7) 2017-2021 жылдарға арналған Нәтижелі жұмыспен қамтуды және жаппай кәсіпкерлікті дамытудың </w:t>
      </w:r>
      <w:r>
        <w:rPr>
          <w:rFonts w:ascii="Times New Roman"/>
          <w:b w:val="false"/>
          <w:i w:val="false"/>
          <w:color w:val="000000"/>
          <w:sz w:val="28"/>
        </w:rPr>
        <w:t>бағдарламасы</w:t>
      </w:r>
      <w:r>
        <w:rPr>
          <w:rFonts w:ascii="Times New Roman"/>
          <w:b w:val="false"/>
          <w:i w:val="false"/>
          <w:color w:val="000000"/>
          <w:sz w:val="28"/>
        </w:rPr>
        <w:t xml:space="preserve"> шеңберінде жұмыспен қамтудың жеке агенттіктеріне халықты жұмыспен қамту саласындағы қызметтердің аутсорсингіне;</w:t>
      </w:r>
    </w:p>
    <w:p>
      <w:pPr>
        <w:spacing w:after="0"/>
        <w:ind w:left="0"/>
        <w:jc w:val="both"/>
      </w:pPr>
      <w:r>
        <w:rPr>
          <w:rFonts w:ascii="Times New Roman"/>
          <w:b w:val="false"/>
          <w:i w:val="false"/>
          <w:color w:val="000000"/>
          <w:sz w:val="28"/>
        </w:rPr>
        <w:t>
      8) "Рухани жаңғыру" бағдарламасының "Алтын адам" кіші жобасын іске асыру щеңберінде өңірлік материалдар негізінде 5-7 сыныптарға арналған өлкетану бойынша оқу құралын шығару және оларды мектептерге енгізуге;</w:t>
      </w:r>
    </w:p>
    <w:p>
      <w:pPr>
        <w:spacing w:after="0"/>
        <w:ind w:left="0"/>
        <w:jc w:val="both"/>
      </w:pPr>
      <w:r>
        <w:rPr>
          <w:rFonts w:ascii="Times New Roman"/>
          <w:b w:val="false"/>
          <w:i w:val="false"/>
          <w:color w:val="000000"/>
          <w:sz w:val="28"/>
        </w:rPr>
        <w:t>
      9) атаулы мемлекеттік әлеуметтік көмек алушылар болып табылатын жеке тұлғаларды телевизиялық абоненттік жалғамалармен қамтамасыз етуге;</w:t>
      </w:r>
    </w:p>
    <w:p>
      <w:pPr>
        <w:spacing w:after="0"/>
        <w:ind w:left="0"/>
        <w:jc w:val="both"/>
      </w:pPr>
      <w:r>
        <w:rPr>
          <w:rFonts w:ascii="Times New Roman"/>
          <w:b w:val="false"/>
          <w:i w:val="false"/>
          <w:color w:val="000000"/>
          <w:sz w:val="28"/>
        </w:rPr>
        <w:t>
      10) ірі қара малдың нодулярлық дерматитіне эпизоотияға қарсы іс-шараларды жүргізуге;</w:t>
      </w:r>
    </w:p>
    <w:p>
      <w:pPr>
        <w:spacing w:after="0"/>
        <w:ind w:left="0"/>
        <w:jc w:val="both"/>
      </w:pPr>
      <w:r>
        <w:rPr>
          <w:rFonts w:ascii="Times New Roman"/>
          <w:b w:val="false"/>
          <w:i w:val="false"/>
          <w:color w:val="000000"/>
          <w:sz w:val="28"/>
        </w:rPr>
        <w:t>
      11) жануарлардың энзоотиялық аурулары бойынша ветеринариялық іс-шараларды жүргізуге;</w:t>
      </w:r>
    </w:p>
    <w:p>
      <w:pPr>
        <w:spacing w:after="0"/>
        <w:ind w:left="0"/>
        <w:jc w:val="both"/>
      </w:pPr>
      <w:r>
        <w:rPr>
          <w:rFonts w:ascii="Times New Roman"/>
          <w:b w:val="false"/>
          <w:i w:val="false"/>
          <w:color w:val="000000"/>
          <w:sz w:val="28"/>
        </w:rPr>
        <w:t>
      12) қызметтік 1 автокөлік сатып алуға;</w:t>
      </w:r>
    </w:p>
    <w:p>
      <w:pPr>
        <w:spacing w:after="0"/>
        <w:ind w:left="0"/>
        <w:jc w:val="both"/>
      </w:pPr>
      <w:r>
        <w:rPr>
          <w:rFonts w:ascii="Times New Roman"/>
          <w:b w:val="false"/>
          <w:i w:val="false"/>
          <w:color w:val="000000"/>
          <w:sz w:val="28"/>
        </w:rPr>
        <w:t>
      13) қоғамдық жұмыстарға тартылған жұмыскерлердің жалақы мөлшерін ең төменгі жалақының 1,5 еселік мөлшеріне дейін ұлғайтуға;</w:t>
      </w:r>
    </w:p>
    <w:p>
      <w:pPr>
        <w:spacing w:after="0"/>
        <w:ind w:left="0"/>
        <w:jc w:val="both"/>
      </w:pPr>
      <w:r>
        <w:rPr>
          <w:rFonts w:ascii="Times New Roman"/>
          <w:b w:val="false"/>
          <w:i w:val="false"/>
          <w:color w:val="000000"/>
          <w:sz w:val="28"/>
        </w:rPr>
        <w:t>
      14) Ұлы Отан соғысының қатысушылары мен мүгедектеріне Жеңіс күніне орай әлеуметтік көмек төлеуді ұлғайтуға;</w:t>
      </w:r>
    </w:p>
    <w:p>
      <w:pPr>
        <w:spacing w:after="0"/>
        <w:ind w:left="0"/>
        <w:jc w:val="both"/>
      </w:pPr>
      <w:r>
        <w:rPr>
          <w:rFonts w:ascii="Times New Roman"/>
          <w:b w:val="false"/>
          <w:i w:val="false"/>
          <w:color w:val="000000"/>
          <w:sz w:val="28"/>
        </w:rPr>
        <w:t>
      15) КП-DS-1 Денисовка - Зааятское аудандық манызы бар автомобиль жолын орташа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Қостанай облысы Денисов ауданы мәслихатының 04.04.2019 </w:t>
      </w:r>
      <w:r>
        <w:rPr>
          <w:rFonts w:ascii="Times New Roman"/>
          <w:b w:val="false"/>
          <w:i w:val="false"/>
          <w:color w:val="000000"/>
          <w:sz w:val="28"/>
        </w:rPr>
        <w:t>№ 22</w:t>
      </w:r>
      <w:r>
        <w:rPr>
          <w:rFonts w:ascii="Times New Roman"/>
          <w:b w:val="false"/>
          <w:i w:val="false"/>
          <w:color w:val="ff0000"/>
          <w:sz w:val="28"/>
        </w:rPr>
        <w:t xml:space="preserve"> (01.01.2019 бастап қолданысқа енгізіледі); 04.05.2019 </w:t>
      </w:r>
      <w:r>
        <w:rPr>
          <w:rFonts w:ascii="Times New Roman"/>
          <w:b w:val="false"/>
          <w:i w:val="false"/>
          <w:color w:val="000000"/>
          <w:sz w:val="28"/>
        </w:rPr>
        <w:t>№ 30</w:t>
      </w:r>
      <w:r>
        <w:rPr>
          <w:rFonts w:ascii="Times New Roman"/>
          <w:b w:val="false"/>
          <w:i w:val="false"/>
          <w:color w:val="ff0000"/>
          <w:sz w:val="28"/>
        </w:rPr>
        <w:t xml:space="preserve"> (01.01.2019 бастап қолданысқа енгізіледі); 17.09.2019 </w:t>
      </w:r>
      <w:r>
        <w:rPr>
          <w:rFonts w:ascii="Times New Roman"/>
          <w:b w:val="false"/>
          <w:i w:val="false"/>
          <w:color w:val="000000"/>
          <w:sz w:val="28"/>
        </w:rPr>
        <w:t>№ 62</w:t>
      </w:r>
      <w:r>
        <w:rPr>
          <w:rFonts w:ascii="Times New Roman"/>
          <w:b w:val="false"/>
          <w:i w:val="false"/>
          <w:color w:val="ff0000"/>
          <w:sz w:val="28"/>
        </w:rPr>
        <w:t xml:space="preserve"> (01.01.2019 бастап қолданысқа енгізіледі); 29.11.2019 </w:t>
      </w:r>
      <w:r>
        <w:rPr>
          <w:rFonts w:ascii="Times New Roman"/>
          <w:b w:val="false"/>
          <w:i w:val="false"/>
          <w:color w:val="000000"/>
          <w:sz w:val="28"/>
        </w:rPr>
        <w:t>№ 81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6. 2019 жылға арналған аудандық бюджетте жоғары тұрған бюджеттен дамытуға нысаналы трансферттердің түсімі көзделгені ескерілсін, оның ішінде:</w:t>
      </w:r>
    </w:p>
    <w:bookmarkEnd w:id="34"/>
    <w:bookmarkStart w:name="z42" w:id="35"/>
    <w:p>
      <w:pPr>
        <w:spacing w:after="0"/>
        <w:ind w:left="0"/>
        <w:jc w:val="both"/>
      </w:pPr>
      <w:r>
        <w:rPr>
          <w:rFonts w:ascii="Times New Roman"/>
          <w:b w:val="false"/>
          <w:i w:val="false"/>
          <w:color w:val="000000"/>
          <w:sz w:val="28"/>
        </w:rPr>
        <w:t>
      1) Қостанай облысы Денисов ауданының Антоновка ауылын сумен жабдықтауды қайта құруға;</w:t>
      </w:r>
    </w:p>
    <w:bookmarkEnd w:id="35"/>
    <w:bookmarkStart w:name="z43" w:id="36"/>
    <w:p>
      <w:pPr>
        <w:spacing w:after="0"/>
        <w:ind w:left="0"/>
        <w:jc w:val="both"/>
      </w:pPr>
      <w:r>
        <w:rPr>
          <w:rFonts w:ascii="Times New Roman"/>
          <w:b w:val="false"/>
          <w:i w:val="false"/>
          <w:color w:val="000000"/>
          <w:sz w:val="28"/>
        </w:rPr>
        <w:t>
      2) Қостанай облысы Денисов ауданының Денисовка, Некрасовка ауылдарын сумен жабдықтауды қайта құруға;</w:t>
      </w:r>
    </w:p>
    <w:bookmarkEnd w:id="36"/>
    <w:p>
      <w:pPr>
        <w:spacing w:after="0"/>
        <w:ind w:left="0"/>
        <w:jc w:val="both"/>
      </w:pPr>
      <w:r>
        <w:rPr>
          <w:rFonts w:ascii="Times New Roman"/>
          <w:b w:val="false"/>
          <w:i w:val="false"/>
          <w:color w:val="000000"/>
          <w:sz w:val="28"/>
        </w:rPr>
        <w:t>
      3) Қостанай облысы Денисов ауданы Фрунзенское және Красноармейское ауылдарының сумен жабдықтайтың таратқыш тораптары мен құрылыстарын салуға.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Қостанай облысы Денисов ауданы мәслихатының 04.05.2019 </w:t>
      </w:r>
      <w:r>
        <w:rPr>
          <w:rFonts w:ascii="Times New Roman"/>
          <w:b w:val="false"/>
          <w:i w:val="false"/>
          <w:color w:val="000000"/>
          <w:sz w:val="28"/>
        </w:rPr>
        <w:t>№ 30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7. 2019 жылға арналған аудандық бюджетте мамандарды әлеуметтік қолдау шараларын іске асыру үшін республикалық бюджеттен бюджеттік кредиттердің қаражаттар түсімі көзделгені ескерілсін.</w:t>
      </w:r>
    </w:p>
    <w:bookmarkEnd w:id="37"/>
    <w:bookmarkStart w:name="z65" w:id="38"/>
    <w:p>
      <w:pPr>
        <w:spacing w:after="0"/>
        <w:ind w:left="0"/>
        <w:jc w:val="both"/>
      </w:pPr>
      <w:r>
        <w:rPr>
          <w:rFonts w:ascii="Times New Roman"/>
          <w:b w:val="false"/>
          <w:i w:val="false"/>
          <w:color w:val="000000"/>
          <w:sz w:val="28"/>
        </w:rPr>
        <w:t>
      7-1. 2019 жылға арналған аудан бюджетінде нысаналы трансферттерді 2082,1 мың теңге сомасында қайтару көзделгені ескерілсін, оның ішінде:</w:t>
      </w:r>
    </w:p>
    <w:bookmarkEnd w:id="38"/>
    <w:p>
      <w:pPr>
        <w:spacing w:after="0"/>
        <w:ind w:left="0"/>
        <w:jc w:val="both"/>
      </w:pPr>
      <w:r>
        <w:rPr>
          <w:rFonts w:ascii="Times New Roman"/>
          <w:b w:val="false"/>
          <w:i w:val="false"/>
          <w:color w:val="000000"/>
          <w:sz w:val="28"/>
        </w:rPr>
        <w:t>
      республикалық бюджетке 245,7 мың теңге сомасында;</w:t>
      </w:r>
    </w:p>
    <w:p>
      <w:pPr>
        <w:spacing w:after="0"/>
        <w:ind w:left="0"/>
        <w:jc w:val="both"/>
      </w:pPr>
      <w:r>
        <w:rPr>
          <w:rFonts w:ascii="Times New Roman"/>
          <w:b w:val="false"/>
          <w:i w:val="false"/>
          <w:color w:val="000000"/>
          <w:sz w:val="28"/>
        </w:rPr>
        <w:t>
      облыстық бюджетке 1836,4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Қостанай облысы Денисов ауданы мәслихатының 04.04.2019 </w:t>
      </w:r>
      <w:r>
        <w:rPr>
          <w:rFonts w:ascii="Times New Roman"/>
          <w:b w:val="false"/>
          <w:i w:val="false"/>
          <w:color w:val="000000"/>
          <w:sz w:val="28"/>
        </w:rPr>
        <w:t>№ 22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8. 2019 жылға арналған аудандық бюджетте жалақысы төмен қызметкерлердің салық жүктемесін төмендетуге байланысты, олардың еңбекақысының мөлшерін арттыру үшін шығындарды өтеуге арналған ағымдағы нысаналы трансферттер сомаларының түсімі көзделгені ескерілсін.</w:t>
      </w:r>
    </w:p>
    <w:bookmarkEnd w:id="39"/>
    <w:bookmarkStart w:name="z22222" w:id="40"/>
    <w:p>
      <w:pPr>
        <w:spacing w:after="0"/>
        <w:ind w:left="0"/>
        <w:jc w:val="both"/>
      </w:pPr>
      <w:r>
        <w:rPr>
          <w:rFonts w:ascii="Times New Roman"/>
          <w:b w:val="false"/>
          <w:i w:val="false"/>
          <w:color w:val="000000"/>
          <w:sz w:val="28"/>
        </w:rPr>
        <w:t>
      8-1. Аудандық бюджетте Ұлттық қордан ағымдағы нысаналы трансферттер түсімінің қарастырылғаны ескерілсін, оның ішінде:</w:t>
      </w:r>
    </w:p>
    <w:bookmarkEnd w:id="40"/>
    <w:p>
      <w:pPr>
        <w:spacing w:after="0"/>
        <w:ind w:left="0"/>
        <w:jc w:val="both"/>
      </w:pPr>
      <w:r>
        <w:rPr>
          <w:rFonts w:ascii="Times New Roman"/>
          <w:b w:val="false"/>
          <w:i w:val="false"/>
          <w:color w:val="000000"/>
          <w:sz w:val="28"/>
        </w:rPr>
        <w:t>
      мемлекеттік атаулы әлеуметтік көмек төлеуге;</w:t>
      </w:r>
    </w:p>
    <w:p>
      <w:pPr>
        <w:spacing w:after="0"/>
        <w:ind w:left="0"/>
        <w:jc w:val="both"/>
      </w:pPr>
      <w:r>
        <w:rPr>
          <w:rFonts w:ascii="Times New Roman"/>
          <w:b w:val="false"/>
          <w:i w:val="false"/>
          <w:color w:val="000000"/>
          <w:sz w:val="28"/>
        </w:rPr>
        <w:t>
      еңбек нарығын дамытуға.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Қостанай облысы Денисов ауданы мәслихатының 17.09.2019 </w:t>
      </w:r>
      <w:r>
        <w:rPr>
          <w:rFonts w:ascii="Times New Roman"/>
          <w:b w:val="false"/>
          <w:i w:val="false"/>
          <w:color w:val="000000"/>
          <w:sz w:val="28"/>
        </w:rPr>
        <w:t>№ 62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6" w:id="41"/>
    <w:p>
      <w:pPr>
        <w:spacing w:after="0"/>
        <w:ind w:left="0"/>
        <w:jc w:val="both"/>
      </w:pPr>
      <w:r>
        <w:rPr>
          <w:rFonts w:ascii="Times New Roman"/>
          <w:b w:val="false"/>
          <w:i w:val="false"/>
          <w:color w:val="000000"/>
          <w:sz w:val="28"/>
        </w:rPr>
        <w:t>
      9. Денисов ауданның жергілікті атқарушы органының 2019 жылға арналған резерві бекітілсін.</w:t>
      </w:r>
    </w:p>
    <w:bookmarkEnd w:id="41"/>
    <w:bookmarkStart w:name="z47" w:id="42"/>
    <w:p>
      <w:pPr>
        <w:spacing w:after="0"/>
        <w:ind w:left="0"/>
        <w:jc w:val="both"/>
      </w:pPr>
      <w:r>
        <w:rPr>
          <w:rFonts w:ascii="Times New Roman"/>
          <w:b w:val="false"/>
          <w:i w:val="false"/>
          <w:color w:val="000000"/>
          <w:sz w:val="28"/>
        </w:rPr>
        <w:t xml:space="preserve">
      10. 2019 жылға ауылдың, ауылдық округтер әкімдері аппараттарының бюджеттік бағдарламалар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42"/>
    <w:bookmarkStart w:name="z48" w:id="43"/>
    <w:p>
      <w:pPr>
        <w:spacing w:after="0"/>
        <w:ind w:left="0"/>
        <w:jc w:val="both"/>
      </w:pPr>
      <w:r>
        <w:rPr>
          <w:rFonts w:ascii="Times New Roman"/>
          <w:b w:val="false"/>
          <w:i w:val="false"/>
          <w:color w:val="000000"/>
          <w:sz w:val="28"/>
        </w:rPr>
        <w:t xml:space="preserve">
      11. 2019 жылға жергілікті өзін-өзі басқару органдарына трансферттер тізбесі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p>
    <w:bookmarkEnd w:id="43"/>
    <w:bookmarkStart w:name="z49" w:id="44"/>
    <w:p>
      <w:pPr>
        <w:spacing w:after="0"/>
        <w:ind w:left="0"/>
        <w:jc w:val="both"/>
      </w:pPr>
      <w:r>
        <w:rPr>
          <w:rFonts w:ascii="Times New Roman"/>
          <w:b w:val="false"/>
          <w:i w:val="false"/>
          <w:color w:val="000000"/>
          <w:sz w:val="28"/>
        </w:rPr>
        <w:t xml:space="preserve">
      12. 2019 жылға арналған аудандық бюджетті атқару процесінде секвестрлеуге жатпайтын бюджеттік бағдарламалардың тізбесі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w:t>
      </w:r>
    </w:p>
    <w:bookmarkEnd w:id="44"/>
    <w:bookmarkStart w:name="z50" w:id="45"/>
    <w:p>
      <w:pPr>
        <w:spacing w:after="0"/>
        <w:ind w:left="0"/>
        <w:jc w:val="both"/>
      </w:pPr>
      <w:r>
        <w:rPr>
          <w:rFonts w:ascii="Times New Roman"/>
          <w:b w:val="false"/>
          <w:i w:val="false"/>
          <w:color w:val="000000"/>
          <w:sz w:val="28"/>
        </w:rPr>
        <w:t>
      13. Осы шешім 2019 жылғы 1 қаңтардан бастап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245 шешіміне 1-қосымша</w:t>
            </w:r>
          </w:p>
        </w:tc>
      </w:tr>
    </w:tbl>
    <w:bookmarkStart w:name="z52" w:id="46"/>
    <w:p>
      <w:pPr>
        <w:spacing w:after="0"/>
        <w:ind w:left="0"/>
        <w:jc w:val="left"/>
      </w:pPr>
      <w:r>
        <w:rPr>
          <w:rFonts w:ascii="Times New Roman"/>
          <w:b/>
          <w:i w:val="false"/>
          <w:color w:val="000000"/>
        </w:rPr>
        <w:t xml:space="preserve"> 2019 жылға арналған Денисов ауданының бюджеті</w:t>
      </w:r>
    </w:p>
    <w:bookmarkEnd w:id="46"/>
    <w:p>
      <w:pPr>
        <w:spacing w:after="0"/>
        <w:ind w:left="0"/>
        <w:jc w:val="both"/>
      </w:pPr>
      <w:r>
        <w:rPr>
          <w:rFonts w:ascii="Times New Roman"/>
          <w:b w:val="false"/>
          <w:i w:val="false"/>
          <w:color w:val="ff0000"/>
          <w:sz w:val="28"/>
        </w:rPr>
        <w:t xml:space="preserve">
      Ескерту. 1-қосымша жаңа редакцияда - Қостанай облысы Денисов ауданы мәслихатының 29.11.2019 </w:t>
      </w:r>
      <w:r>
        <w:rPr>
          <w:rFonts w:ascii="Times New Roman"/>
          <w:b w:val="false"/>
          <w:i w:val="false"/>
          <w:color w:val="ff0000"/>
          <w:sz w:val="28"/>
        </w:rPr>
        <w:t>№ 81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4393214,6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3635824,2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3635824,2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3635824,2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2130531,8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1851021,8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1797346,8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1740691,3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1161202,1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1161202,1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1161202,1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90279,9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245 шешіміне 2-қосымша</w:t>
            </w:r>
          </w:p>
        </w:tc>
      </w:tr>
    </w:tbl>
    <w:bookmarkStart w:name="z54" w:id="47"/>
    <w:p>
      <w:pPr>
        <w:spacing w:after="0"/>
        <w:ind w:left="0"/>
        <w:jc w:val="left"/>
      </w:pPr>
      <w:r>
        <w:rPr>
          <w:rFonts w:ascii="Times New Roman"/>
          <w:b/>
          <w:i w:val="false"/>
          <w:color w:val="000000"/>
        </w:rPr>
        <w:t xml:space="preserve"> 2020 жылға арналған Денисов ауданының бюджеті</w:t>
      </w:r>
    </w:p>
    <w:bookmarkEnd w:id="47"/>
    <w:p>
      <w:pPr>
        <w:spacing w:after="0"/>
        <w:ind w:left="0"/>
        <w:jc w:val="both"/>
      </w:pPr>
      <w:r>
        <w:rPr>
          <w:rFonts w:ascii="Times New Roman"/>
          <w:b w:val="false"/>
          <w:i w:val="false"/>
          <w:color w:val="ff0000"/>
          <w:sz w:val="28"/>
        </w:rPr>
        <w:t xml:space="preserve">
      Ескерту. 2-қосымша жаңа редакцияда - Қостанай облысы Денисов ауданы мәслихатының 29.11.2019 </w:t>
      </w:r>
      <w:r>
        <w:rPr>
          <w:rFonts w:ascii="Times New Roman"/>
          <w:b w:val="false"/>
          <w:i w:val="false"/>
          <w:color w:val="ff0000"/>
          <w:sz w:val="28"/>
        </w:rPr>
        <w:t>№ 81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5092801,5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4302785,5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5092801,5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1592409,9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1592309,9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1592309,9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1592309,9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245 шешіміне 3-қосымша</w:t>
            </w:r>
          </w:p>
        </w:tc>
      </w:tr>
    </w:tbl>
    <w:bookmarkStart w:name="z56" w:id="48"/>
    <w:p>
      <w:pPr>
        <w:spacing w:after="0"/>
        <w:ind w:left="0"/>
        <w:jc w:val="left"/>
      </w:pPr>
      <w:r>
        <w:rPr>
          <w:rFonts w:ascii="Times New Roman"/>
          <w:b/>
          <w:i w:val="false"/>
          <w:color w:val="000000"/>
        </w:rPr>
        <w:t xml:space="preserve"> 2021 жылға арналған Денисов ауданының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1852820,0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245 шешіміне 4-қосымша</w:t>
            </w:r>
          </w:p>
        </w:tc>
      </w:tr>
    </w:tbl>
    <w:bookmarkStart w:name="z58" w:id="49"/>
    <w:p>
      <w:pPr>
        <w:spacing w:after="0"/>
        <w:ind w:left="0"/>
        <w:jc w:val="left"/>
      </w:pPr>
      <w:r>
        <w:rPr>
          <w:rFonts w:ascii="Times New Roman"/>
          <w:b/>
          <w:i w:val="false"/>
          <w:color w:val="000000"/>
        </w:rPr>
        <w:t xml:space="preserve"> 2019 жылға ауылдың, ауылдық округтер әкімдері аппараттарының бағдарламалар тізбесі</w:t>
      </w:r>
    </w:p>
    <w:bookmarkEnd w:id="49"/>
    <w:p>
      <w:pPr>
        <w:spacing w:after="0"/>
        <w:ind w:left="0"/>
        <w:jc w:val="both"/>
      </w:pPr>
      <w:r>
        <w:rPr>
          <w:rFonts w:ascii="Times New Roman"/>
          <w:b w:val="false"/>
          <w:i w:val="false"/>
          <w:color w:val="ff0000"/>
          <w:sz w:val="28"/>
        </w:rPr>
        <w:t xml:space="preserve">
      Ескерту. 4-қосымша жаңа редакцияда - Қостанай облысы Денисов ауданы мәслихатының 29.11.2019 </w:t>
      </w:r>
      <w:r>
        <w:rPr>
          <w:rFonts w:ascii="Times New Roman"/>
          <w:b w:val="false"/>
          <w:i w:val="false"/>
          <w:color w:val="ff0000"/>
          <w:sz w:val="28"/>
        </w:rPr>
        <w:t>№ 81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"Заәйет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Комаров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Глебовка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245 шешіміне 5-қосымша</w:t>
            </w:r>
          </w:p>
        </w:tc>
      </w:tr>
    </w:tbl>
    <w:bookmarkStart w:name="z60" w:id="50"/>
    <w:p>
      <w:pPr>
        <w:spacing w:after="0"/>
        <w:ind w:left="0"/>
        <w:jc w:val="left"/>
      </w:pPr>
      <w:r>
        <w:rPr>
          <w:rFonts w:ascii="Times New Roman"/>
          <w:b/>
          <w:i w:val="false"/>
          <w:color w:val="000000"/>
        </w:rPr>
        <w:t xml:space="preserve"> 2019 жылы жергілікті өзін-өзі басқару органдарына трансферттер тізбесі</w:t>
      </w:r>
    </w:p>
    <w:bookmarkEnd w:id="50"/>
    <w:p>
      <w:pPr>
        <w:spacing w:after="0"/>
        <w:ind w:left="0"/>
        <w:jc w:val="both"/>
      </w:pPr>
      <w:r>
        <w:rPr>
          <w:rFonts w:ascii="Times New Roman"/>
          <w:b w:val="false"/>
          <w:i w:val="false"/>
          <w:color w:val="ff0000"/>
          <w:sz w:val="28"/>
        </w:rPr>
        <w:t xml:space="preserve">
      Ескерту. 5-қосымша жаңа редакцияда - Қостанай облысы Денисов ауданы мәслихатының 29.11.2019 </w:t>
      </w:r>
      <w:r>
        <w:rPr>
          <w:rFonts w:ascii="Times New Roman"/>
          <w:b w:val="false"/>
          <w:i w:val="false"/>
          <w:color w:val="ff0000"/>
          <w:sz w:val="28"/>
        </w:rPr>
        <w:t>№ 81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"Заәйет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Комаров ауылы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Глебовка ауылы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245 шешіміне 6-қосымша</w:t>
            </w:r>
          </w:p>
        </w:tc>
      </w:tr>
    </w:tbl>
    <w:bookmarkStart w:name="z62" w:id="51"/>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бюджеттік бағдарламалардың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