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ac7e" w14:textId="1cca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2018 жылғы 28 тамыздағы № 2 шешімі. Қостанай облысының Әділет департаментінде 2018 жылғы 4 қыркүйекте № 8026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және Денисов ауданының бас мемлекеттік ветеринариялық-санитариялық инспекторының 2018 жылғы 9 тамыздағы № 01-27/622 ұсынысы негізінде Покров ауылдық округі әкімінің міндетін атқарушы ШЕШІМ ҚАБЫЛДАДЫ:</w:t>
      </w:r>
    </w:p>
    <w:bookmarkEnd w:id="0"/>
    <w:bookmarkStart w:name="z5" w:id="1"/>
    <w:p>
      <w:pPr>
        <w:spacing w:after="0"/>
        <w:ind w:left="0"/>
        <w:jc w:val="both"/>
      </w:pPr>
      <w:r>
        <w:rPr>
          <w:rFonts w:ascii="Times New Roman"/>
          <w:b w:val="false"/>
          <w:i w:val="false"/>
          <w:color w:val="000000"/>
          <w:sz w:val="28"/>
        </w:rPr>
        <w:t>
      1. Қостанай облысы Денисов ауданы Покров ауылдық округі Покровка ауылының аумағында орналасқан Мустафин Мухтар Салимовичтың жеке ауласына жылқының құтыру ауруының пайда болуына байланысты шектеу іс-шаралары алынсын.</w:t>
      </w:r>
    </w:p>
    <w:bookmarkEnd w:id="1"/>
    <w:bookmarkStart w:name="z6" w:id="2"/>
    <w:p>
      <w:pPr>
        <w:spacing w:after="0"/>
        <w:ind w:left="0"/>
        <w:jc w:val="both"/>
      </w:pPr>
      <w:r>
        <w:rPr>
          <w:rFonts w:ascii="Times New Roman"/>
          <w:b w:val="false"/>
          <w:i w:val="false"/>
          <w:color w:val="000000"/>
          <w:sz w:val="28"/>
        </w:rPr>
        <w:t xml:space="preserve">
      2. Покров ауылдық округі әкімінің 2018 жылғы 29 мамырдағы </w:t>
      </w:r>
      <w:r>
        <w:rPr>
          <w:rFonts w:ascii="Times New Roman"/>
          <w:b w:val="false"/>
          <w:i w:val="false"/>
          <w:color w:val="000000"/>
          <w:sz w:val="28"/>
        </w:rPr>
        <w:t>№ 1</w:t>
      </w:r>
      <w:r>
        <w:rPr>
          <w:rFonts w:ascii="Times New Roman"/>
          <w:b w:val="false"/>
          <w:i w:val="false"/>
          <w:color w:val="000000"/>
          <w:sz w:val="28"/>
        </w:rPr>
        <w:t xml:space="preserve"> "Шектеу іс-шараларын белгілеу туралы" (Нормативтік құқықтық актілерді мемлекеттік тіркеу тізілімінде № 7808 болып тіркелген, 2018 жылғы 6 маусымда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"Покров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Денисов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Покров ауылдық округі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"Денисов ауданы әкімдігінің ветеринария</w:t>
      </w:r>
    </w:p>
    <w:bookmarkEnd w:id="10"/>
    <w:bookmarkStart w:name="z16" w:id="11"/>
    <w:p>
      <w:pPr>
        <w:spacing w:after="0"/>
        <w:ind w:left="0"/>
        <w:jc w:val="both"/>
      </w:pPr>
      <w:r>
        <w:rPr>
          <w:rFonts w:ascii="Times New Roman"/>
          <w:b w:val="false"/>
          <w:i w:val="false"/>
          <w:color w:val="000000"/>
          <w:sz w:val="28"/>
        </w:rPr>
        <w:t>
      бөлімі" мемлекеттік мекемесінің басшысы</w:t>
      </w:r>
    </w:p>
    <w:bookmarkEnd w:id="11"/>
    <w:bookmarkStart w:name="z17" w:id="12"/>
    <w:p>
      <w:pPr>
        <w:spacing w:after="0"/>
        <w:ind w:left="0"/>
        <w:jc w:val="both"/>
      </w:pPr>
      <w:r>
        <w:rPr>
          <w:rFonts w:ascii="Times New Roman"/>
          <w:b w:val="false"/>
          <w:i w:val="false"/>
          <w:color w:val="000000"/>
          <w:sz w:val="28"/>
        </w:rPr>
        <w:t>
      ____________________________ В. Шерер</w:t>
      </w:r>
    </w:p>
    <w:bookmarkEnd w:id="12"/>
    <w:bookmarkStart w:name="z18" w:id="13"/>
    <w:p>
      <w:pPr>
        <w:spacing w:after="0"/>
        <w:ind w:left="0"/>
        <w:jc w:val="both"/>
      </w:pPr>
      <w:r>
        <w:rPr>
          <w:rFonts w:ascii="Times New Roman"/>
          <w:b w:val="false"/>
          <w:i w:val="false"/>
          <w:color w:val="000000"/>
          <w:sz w:val="28"/>
        </w:rPr>
        <w:t>
      2018 жылғы "28" тамыз</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 шаруашылығы</w:t>
      </w:r>
    </w:p>
    <w:bookmarkEnd w:id="15"/>
    <w:bookmarkStart w:name="z21" w:id="16"/>
    <w:p>
      <w:pPr>
        <w:spacing w:after="0"/>
        <w:ind w:left="0"/>
        <w:jc w:val="both"/>
      </w:pPr>
      <w:r>
        <w:rPr>
          <w:rFonts w:ascii="Times New Roman"/>
          <w:b w:val="false"/>
          <w:i w:val="false"/>
          <w:color w:val="000000"/>
          <w:sz w:val="28"/>
        </w:rPr>
        <w:t>
      министрлігі Ветеринариялық бақылау және</w:t>
      </w:r>
    </w:p>
    <w:bookmarkEnd w:id="16"/>
    <w:bookmarkStart w:name="z22" w:id="17"/>
    <w:p>
      <w:pPr>
        <w:spacing w:after="0"/>
        <w:ind w:left="0"/>
        <w:jc w:val="both"/>
      </w:pPr>
      <w:r>
        <w:rPr>
          <w:rFonts w:ascii="Times New Roman"/>
          <w:b w:val="false"/>
          <w:i w:val="false"/>
          <w:color w:val="000000"/>
          <w:sz w:val="28"/>
        </w:rPr>
        <w:t>
      қадағалау комитетiнiң Денисов аудандық</w:t>
      </w:r>
    </w:p>
    <w:bookmarkEnd w:id="17"/>
    <w:bookmarkStart w:name="z23" w:id="18"/>
    <w:p>
      <w:pPr>
        <w:spacing w:after="0"/>
        <w:ind w:left="0"/>
        <w:jc w:val="both"/>
      </w:pPr>
      <w:r>
        <w:rPr>
          <w:rFonts w:ascii="Times New Roman"/>
          <w:b w:val="false"/>
          <w:i w:val="false"/>
          <w:color w:val="000000"/>
          <w:sz w:val="28"/>
        </w:rPr>
        <w:t>
      аумақтық инспекциясы" мемлекеттік</w:t>
      </w:r>
    </w:p>
    <w:bookmarkEnd w:id="18"/>
    <w:bookmarkStart w:name="z24" w:id="19"/>
    <w:p>
      <w:pPr>
        <w:spacing w:after="0"/>
        <w:ind w:left="0"/>
        <w:jc w:val="both"/>
      </w:pPr>
      <w:r>
        <w:rPr>
          <w:rFonts w:ascii="Times New Roman"/>
          <w:b w:val="false"/>
          <w:i w:val="false"/>
          <w:color w:val="000000"/>
          <w:sz w:val="28"/>
        </w:rPr>
        <w:t>
      мекемесінің басшысы</w:t>
      </w:r>
    </w:p>
    <w:bookmarkEnd w:id="19"/>
    <w:bookmarkStart w:name="z25" w:id="20"/>
    <w:p>
      <w:pPr>
        <w:spacing w:after="0"/>
        <w:ind w:left="0"/>
        <w:jc w:val="both"/>
      </w:pPr>
      <w:r>
        <w:rPr>
          <w:rFonts w:ascii="Times New Roman"/>
          <w:b w:val="false"/>
          <w:i w:val="false"/>
          <w:color w:val="000000"/>
          <w:sz w:val="28"/>
        </w:rPr>
        <w:t>
      ____________________________ К. Исмагулов</w:t>
      </w:r>
    </w:p>
    <w:bookmarkEnd w:id="20"/>
    <w:bookmarkStart w:name="z26" w:id="21"/>
    <w:p>
      <w:pPr>
        <w:spacing w:after="0"/>
        <w:ind w:left="0"/>
        <w:jc w:val="both"/>
      </w:pPr>
      <w:r>
        <w:rPr>
          <w:rFonts w:ascii="Times New Roman"/>
          <w:b w:val="false"/>
          <w:i w:val="false"/>
          <w:color w:val="000000"/>
          <w:sz w:val="28"/>
        </w:rPr>
        <w:t>
      2018 жылғы "28" тамыз</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 Денсаулық сақтау</w:t>
      </w:r>
    </w:p>
    <w:bookmarkEnd w:id="23"/>
    <w:bookmarkStart w:name="z29" w:id="24"/>
    <w:p>
      <w:pPr>
        <w:spacing w:after="0"/>
        <w:ind w:left="0"/>
        <w:jc w:val="both"/>
      </w:pPr>
      <w:r>
        <w:rPr>
          <w:rFonts w:ascii="Times New Roman"/>
          <w:b w:val="false"/>
          <w:i w:val="false"/>
          <w:color w:val="000000"/>
          <w:sz w:val="28"/>
        </w:rPr>
        <w:t>
      министрлігі Қоғамдық денсаулық сақтау</w:t>
      </w:r>
    </w:p>
    <w:bookmarkEnd w:id="24"/>
    <w:bookmarkStart w:name="z30" w:id="25"/>
    <w:p>
      <w:pPr>
        <w:spacing w:after="0"/>
        <w:ind w:left="0"/>
        <w:jc w:val="both"/>
      </w:pPr>
      <w:r>
        <w:rPr>
          <w:rFonts w:ascii="Times New Roman"/>
          <w:b w:val="false"/>
          <w:i w:val="false"/>
          <w:color w:val="000000"/>
          <w:sz w:val="28"/>
        </w:rPr>
        <w:t>
      комитетінің Қостанай облысы қоғамдық</w:t>
      </w:r>
    </w:p>
    <w:bookmarkEnd w:id="25"/>
    <w:bookmarkStart w:name="z31" w:id="26"/>
    <w:p>
      <w:pPr>
        <w:spacing w:after="0"/>
        <w:ind w:left="0"/>
        <w:jc w:val="both"/>
      </w:pPr>
      <w:r>
        <w:rPr>
          <w:rFonts w:ascii="Times New Roman"/>
          <w:b w:val="false"/>
          <w:i w:val="false"/>
          <w:color w:val="000000"/>
          <w:sz w:val="28"/>
        </w:rPr>
        <w:t>
      денсаулық сақтау департаментінің Денисов</w:t>
      </w:r>
    </w:p>
    <w:bookmarkEnd w:id="26"/>
    <w:bookmarkStart w:name="z32" w:id="27"/>
    <w:p>
      <w:pPr>
        <w:spacing w:after="0"/>
        <w:ind w:left="0"/>
        <w:jc w:val="both"/>
      </w:pPr>
      <w:r>
        <w:rPr>
          <w:rFonts w:ascii="Times New Roman"/>
          <w:b w:val="false"/>
          <w:i w:val="false"/>
          <w:color w:val="000000"/>
          <w:sz w:val="28"/>
        </w:rPr>
        <w:t>
      аудандық қоғамдық денсаулық сақтау</w:t>
      </w:r>
    </w:p>
    <w:bookmarkEnd w:id="27"/>
    <w:bookmarkStart w:name="z33" w:id="28"/>
    <w:p>
      <w:pPr>
        <w:spacing w:after="0"/>
        <w:ind w:left="0"/>
        <w:jc w:val="both"/>
      </w:pPr>
      <w:r>
        <w:rPr>
          <w:rFonts w:ascii="Times New Roman"/>
          <w:b w:val="false"/>
          <w:i w:val="false"/>
          <w:color w:val="000000"/>
          <w:sz w:val="28"/>
        </w:rPr>
        <w:t>
      басқармасы" республикалық мемлекеттік</w:t>
      </w:r>
    </w:p>
    <w:bookmarkEnd w:id="28"/>
    <w:bookmarkStart w:name="z34" w:id="29"/>
    <w:p>
      <w:pPr>
        <w:spacing w:after="0"/>
        <w:ind w:left="0"/>
        <w:jc w:val="both"/>
      </w:pPr>
      <w:r>
        <w:rPr>
          <w:rFonts w:ascii="Times New Roman"/>
          <w:b w:val="false"/>
          <w:i w:val="false"/>
          <w:color w:val="000000"/>
          <w:sz w:val="28"/>
        </w:rPr>
        <w:t>
      мекемесінің басшысының м.а.</w:t>
      </w:r>
    </w:p>
    <w:bookmarkEnd w:id="29"/>
    <w:bookmarkStart w:name="z35" w:id="30"/>
    <w:p>
      <w:pPr>
        <w:spacing w:after="0"/>
        <w:ind w:left="0"/>
        <w:jc w:val="both"/>
      </w:pPr>
      <w:r>
        <w:rPr>
          <w:rFonts w:ascii="Times New Roman"/>
          <w:b w:val="false"/>
          <w:i w:val="false"/>
          <w:color w:val="000000"/>
          <w:sz w:val="28"/>
        </w:rPr>
        <w:t>
      _____________________________ С. Бакиев</w:t>
      </w:r>
    </w:p>
    <w:bookmarkEnd w:id="30"/>
    <w:bookmarkStart w:name="z36" w:id="31"/>
    <w:p>
      <w:pPr>
        <w:spacing w:after="0"/>
        <w:ind w:left="0"/>
        <w:jc w:val="both"/>
      </w:pPr>
      <w:r>
        <w:rPr>
          <w:rFonts w:ascii="Times New Roman"/>
          <w:b w:val="false"/>
          <w:i w:val="false"/>
          <w:color w:val="000000"/>
          <w:sz w:val="28"/>
        </w:rPr>
        <w:t>
      2018 жылғы "28" тамыз</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