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0338" w14:textId="d2f0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Покров ауылдық округі әкімінің 2018 жылғы 27 қарашадағы № 3 шешімі. Қостанай облысының Әділет департаментінде 2018 жылғы 29 қарашада № 8140 болып тіркелді. Күші жойылды - Қостанай облысы Денисов ауданы Покров ауылдық округі әкімінің 2019 жылғы 14 наурыздағы № 1 шешімімен</w:t>
      </w:r>
    </w:p>
    <w:p>
      <w:pPr>
        <w:spacing w:after="0"/>
        <w:ind w:left="0"/>
        <w:jc w:val="both"/>
      </w:pPr>
      <w:r>
        <w:rPr>
          <w:rFonts w:ascii="Times New Roman"/>
          <w:b w:val="false"/>
          <w:i w:val="false"/>
          <w:color w:val="ff0000"/>
          <w:sz w:val="28"/>
        </w:rPr>
        <w:t xml:space="preserve">
      Ескерту. Күші жойылды - Қостанай облысы Денисов ауданы Покров ауылдық округі әкімінің 14.03.2019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Денисов ауданының бас мемлекеттік ветеринариялық-санитариялық инспекторының 2018 жылғы 7 қараша сәуірдегі № 01-27/337 ұсынысы негізінде Покров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Денисов ауданы Покров ауылдық округі Досов ауылының жеке кораға жылқының құтыру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"Денисов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Денисов аудандық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Денисов аудандық қоғамдық денсаулық сақтау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іс-шараларын жүргізу ұсынылсын.</w:t>
      </w:r>
    </w:p>
    <w:bookmarkEnd w:id="2"/>
    <w:bookmarkStart w:name="z7" w:id="3"/>
    <w:p>
      <w:pPr>
        <w:spacing w:after="0"/>
        <w:ind w:left="0"/>
        <w:jc w:val="both"/>
      </w:pPr>
      <w:r>
        <w:rPr>
          <w:rFonts w:ascii="Times New Roman"/>
          <w:b w:val="false"/>
          <w:i w:val="false"/>
          <w:color w:val="000000"/>
          <w:sz w:val="28"/>
        </w:rPr>
        <w:t>
      3. "Покров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шешімінің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Денисов ауданы әкімдігінің интернет - 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Покров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Игламова</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"Денисов ауданы әкімдігінің ветеринария</w:t>
      </w:r>
    </w:p>
    <w:bookmarkEnd w:id="10"/>
    <w:bookmarkStart w:name="z16" w:id="11"/>
    <w:p>
      <w:pPr>
        <w:spacing w:after="0"/>
        <w:ind w:left="0"/>
        <w:jc w:val="both"/>
      </w:pPr>
      <w:r>
        <w:rPr>
          <w:rFonts w:ascii="Times New Roman"/>
          <w:b w:val="false"/>
          <w:i w:val="false"/>
          <w:color w:val="000000"/>
          <w:sz w:val="28"/>
        </w:rPr>
        <w:t>
      бөлімі" мемлекеттік мекемесінің басшысы</w:t>
      </w:r>
    </w:p>
    <w:bookmarkEnd w:id="11"/>
    <w:bookmarkStart w:name="z17" w:id="12"/>
    <w:p>
      <w:pPr>
        <w:spacing w:after="0"/>
        <w:ind w:left="0"/>
        <w:jc w:val="both"/>
      </w:pPr>
      <w:r>
        <w:rPr>
          <w:rFonts w:ascii="Times New Roman"/>
          <w:b w:val="false"/>
          <w:i w:val="false"/>
          <w:color w:val="000000"/>
          <w:sz w:val="28"/>
        </w:rPr>
        <w:t>
      ____________________________ В. Шерер</w:t>
      </w:r>
    </w:p>
    <w:bookmarkEnd w:id="12"/>
    <w:bookmarkStart w:name="z18" w:id="13"/>
    <w:p>
      <w:pPr>
        <w:spacing w:after="0"/>
        <w:ind w:left="0"/>
        <w:jc w:val="both"/>
      </w:pPr>
      <w:r>
        <w:rPr>
          <w:rFonts w:ascii="Times New Roman"/>
          <w:b w:val="false"/>
          <w:i w:val="false"/>
          <w:color w:val="000000"/>
          <w:sz w:val="28"/>
        </w:rPr>
        <w:t>
      2018 жылғы "27" қараша</w:t>
      </w:r>
    </w:p>
    <w:bookmarkEnd w:id="13"/>
    <w:bookmarkStart w:name="z19" w:id="14"/>
    <w:p>
      <w:pPr>
        <w:spacing w:after="0"/>
        <w:ind w:left="0"/>
        <w:jc w:val="both"/>
      </w:pPr>
      <w:r>
        <w:rPr>
          <w:rFonts w:ascii="Times New Roman"/>
          <w:b w:val="false"/>
          <w:i w:val="false"/>
          <w:color w:val="000000"/>
          <w:sz w:val="28"/>
        </w:rPr>
        <w:t>
       "КЕЛІСІЛДІ"</w:t>
      </w:r>
    </w:p>
    <w:bookmarkEnd w:id="14"/>
    <w:bookmarkStart w:name="z20" w:id="15"/>
    <w:p>
      <w:pPr>
        <w:spacing w:after="0"/>
        <w:ind w:left="0"/>
        <w:jc w:val="both"/>
      </w:pPr>
      <w:r>
        <w:rPr>
          <w:rFonts w:ascii="Times New Roman"/>
          <w:b w:val="false"/>
          <w:i w:val="false"/>
          <w:color w:val="000000"/>
          <w:sz w:val="28"/>
        </w:rPr>
        <w:t>
      "Қазақстан Республикасы Ауыл шаруашылығы</w:t>
      </w:r>
    </w:p>
    <w:bookmarkEnd w:id="15"/>
    <w:bookmarkStart w:name="z21" w:id="16"/>
    <w:p>
      <w:pPr>
        <w:spacing w:after="0"/>
        <w:ind w:left="0"/>
        <w:jc w:val="both"/>
      </w:pPr>
      <w:r>
        <w:rPr>
          <w:rFonts w:ascii="Times New Roman"/>
          <w:b w:val="false"/>
          <w:i w:val="false"/>
          <w:color w:val="000000"/>
          <w:sz w:val="28"/>
        </w:rPr>
        <w:t>
      министрлігі Ветеринариялық бақылау және</w:t>
      </w:r>
    </w:p>
    <w:bookmarkEnd w:id="16"/>
    <w:bookmarkStart w:name="z22" w:id="17"/>
    <w:p>
      <w:pPr>
        <w:spacing w:after="0"/>
        <w:ind w:left="0"/>
        <w:jc w:val="both"/>
      </w:pPr>
      <w:r>
        <w:rPr>
          <w:rFonts w:ascii="Times New Roman"/>
          <w:b w:val="false"/>
          <w:i w:val="false"/>
          <w:color w:val="000000"/>
          <w:sz w:val="28"/>
        </w:rPr>
        <w:t>
      қадағалау комитетiнiң Денисов аудандық</w:t>
      </w:r>
    </w:p>
    <w:bookmarkEnd w:id="17"/>
    <w:bookmarkStart w:name="z23" w:id="18"/>
    <w:p>
      <w:pPr>
        <w:spacing w:after="0"/>
        <w:ind w:left="0"/>
        <w:jc w:val="both"/>
      </w:pPr>
      <w:r>
        <w:rPr>
          <w:rFonts w:ascii="Times New Roman"/>
          <w:b w:val="false"/>
          <w:i w:val="false"/>
          <w:color w:val="000000"/>
          <w:sz w:val="28"/>
        </w:rPr>
        <w:t>
      аумақтық инспекциясы" мемлекеттік</w:t>
      </w:r>
    </w:p>
    <w:bookmarkEnd w:id="18"/>
    <w:bookmarkStart w:name="z24" w:id="19"/>
    <w:p>
      <w:pPr>
        <w:spacing w:after="0"/>
        <w:ind w:left="0"/>
        <w:jc w:val="both"/>
      </w:pPr>
      <w:r>
        <w:rPr>
          <w:rFonts w:ascii="Times New Roman"/>
          <w:b w:val="false"/>
          <w:i w:val="false"/>
          <w:color w:val="000000"/>
          <w:sz w:val="28"/>
        </w:rPr>
        <w:t>
      мекемесінің басшысы</w:t>
      </w:r>
    </w:p>
    <w:bookmarkEnd w:id="19"/>
    <w:bookmarkStart w:name="z25" w:id="20"/>
    <w:p>
      <w:pPr>
        <w:spacing w:after="0"/>
        <w:ind w:left="0"/>
        <w:jc w:val="both"/>
      </w:pPr>
      <w:r>
        <w:rPr>
          <w:rFonts w:ascii="Times New Roman"/>
          <w:b w:val="false"/>
          <w:i w:val="false"/>
          <w:color w:val="000000"/>
          <w:sz w:val="28"/>
        </w:rPr>
        <w:t>
      ____________________________ Қ. Исмағұлов</w:t>
      </w:r>
    </w:p>
    <w:bookmarkEnd w:id="20"/>
    <w:bookmarkStart w:name="z26" w:id="21"/>
    <w:p>
      <w:pPr>
        <w:spacing w:after="0"/>
        <w:ind w:left="0"/>
        <w:jc w:val="both"/>
      </w:pPr>
      <w:r>
        <w:rPr>
          <w:rFonts w:ascii="Times New Roman"/>
          <w:b w:val="false"/>
          <w:i w:val="false"/>
          <w:color w:val="000000"/>
          <w:sz w:val="28"/>
        </w:rPr>
        <w:t>
      2018 жылғы "27" қараша</w:t>
      </w:r>
    </w:p>
    <w:bookmarkEnd w:id="21"/>
    <w:bookmarkStart w:name="z27" w:id="22"/>
    <w:p>
      <w:pPr>
        <w:spacing w:after="0"/>
        <w:ind w:left="0"/>
        <w:jc w:val="both"/>
      </w:pPr>
      <w:r>
        <w:rPr>
          <w:rFonts w:ascii="Times New Roman"/>
          <w:b w:val="false"/>
          <w:i w:val="false"/>
          <w:color w:val="000000"/>
          <w:sz w:val="28"/>
        </w:rPr>
        <w:t>
       "КЕЛІСІЛДІ"</w:t>
      </w:r>
    </w:p>
    <w:bookmarkEnd w:id="22"/>
    <w:bookmarkStart w:name="z28" w:id="23"/>
    <w:p>
      <w:pPr>
        <w:spacing w:after="0"/>
        <w:ind w:left="0"/>
        <w:jc w:val="both"/>
      </w:pPr>
      <w:r>
        <w:rPr>
          <w:rFonts w:ascii="Times New Roman"/>
          <w:b w:val="false"/>
          <w:i w:val="false"/>
          <w:color w:val="000000"/>
          <w:sz w:val="28"/>
        </w:rPr>
        <w:t>
      "Қазақстан Республикасы Денсаулық сақтау</w:t>
      </w:r>
    </w:p>
    <w:bookmarkEnd w:id="23"/>
    <w:bookmarkStart w:name="z29" w:id="24"/>
    <w:p>
      <w:pPr>
        <w:spacing w:after="0"/>
        <w:ind w:left="0"/>
        <w:jc w:val="both"/>
      </w:pPr>
      <w:r>
        <w:rPr>
          <w:rFonts w:ascii="Times New Roman"/>
          <w:b w:val="false"/>
          <w:i w:val="false"/>
          <w:color w:val="000000"/>
          <w:sz w:val="28"/>
        </w:rPr>
        <w:t>
      министрлігі Қоғамдық денсаулық сақтау</w:t>
      </w:r>
    </w:p>
    <w:bookmarkEnd w:id="24"/>
    <w:bookmarkStart w:name="z30" w:id="25"/>
    <w:p>
      <w:pPr>
        <w:spacing w:after="0"/>
        <w:ind w:left="0"/>
        <w:jc w:val="both"/>
      </w:pPr>
      <w:r>
        <w:rPr>
          <w:rFonts w:ascii="Times New Roman"/>
          <w:b w:val="false"/>
          <w:i w:val="false"/>
          <w:color w:val="000000"/>
          <w:sz w:val="28"/>
        </w:rPr>
        <w:t>
      комитетінің Қостанай облысы қоғамдық</w:t>
      </w:r>
    </w:p>
    <w:bookmarkEnd w:id="25"/>
    <w:bookmarkStart w:name="z31" w:id="26"/>
    <w:p>
      <w:pPr>
        <w:spacing w:after="0"/>
        <w:ind w:left="0"/>
        <w:jc w:val="both"/>
      </w:pPr>
      <w:r>
        <w:rPr>
          <w:rFonts w:ascii="Times New Roman"/>
          <w:b w:val="false"/>
          <w:i w:val="false"/>
          <w:color w:val="000000"/>
          <w:sz w:val="28"/>
        </w:rPr>
        <w:t>
      денсаулық сақтау департаментінің Денисов</w:t>
      </w:r>
    </w:p>
    <w:bookmarkEnd w:id="26"/>
    <w:bookmarkStart w:name="z32" w:id="27"/>
    <w:p>
      <w:pPr>
        <w:spacing w:after="0"/>
        <w:ind w:left="0"/>
        <w:jc w:val="both"/>
      </w:pPr>
      <w:r>
        <w:rPr>
          <w:rFonts w:ascii="Times New Roman"/>
          <w:b w:val="false"/>
          <w:i w:val="false"/>
          <w:color w:val="000000"/>
          <w:sz w:val="28"/>
        </w:rPr>
        <w:t>
      аудандық қоғамдық денсаулық сақтау</w:t>
      </w:r>
    </w:p>
    <w:bookmarkEnd w:id="27"/>
    <w:bookmarkStart w:name="z33" w:id="28"/>
    <w:p>
      <w:pPr>
        <w:spacing w:after="0"/>
        <w:ind w:left="0"/>
        <w:jc w:val="both"/>
      </w:pPr>
      <w:r>
        <w:rPr>
          <w:rFonts w:ascii="Times New Roman"/>
          <w:b w:val="false"/>
          <w:i w:val="false"/>
          <w:color w:val="000000"/>
          <w:sz w:val="28"/>
        </w:rPr>
        <w:t>
      басқармасы" республикалық мемлекеттік</w:t>
      </w:r>
    </w:p>
    <w:bookmarkEnd w:id="28"/>
    <w:bookmarkStart w:name="z34" w:id="29"/>
    <w:p>
      <w:pPr>
        <w:spacing w:after="0"/>
        <w:ind w:left="0"/>
        <w:jc w:val="both"/>
      </w:pPr>
      <w:r>
        <w:rPr>
          <w:rFonts w:ascii="Times New Roman"/>
          <w:b w:val="false"/>
          <w:i w:val="false"/>
          <w:color w:val="000000"/>
          <w:sz w:val="28"/>
        </w:rPr>
        <w:t>
      мекемесінің басшысы</w:t>
      </w:r>
    </w:p>
    <w:bookmarkEnd w:id="29"/>
    <w:bookmarkStart w:name="z35" w:id="30"/>
    <w:p>
      <w:pPr>
        <w:spacing w:after="0"/>
        <w:ind w:left="0"/>
        <w:jc w:val="both"/>
      </w:pPr>
      <w:r>
        <w:rPr>
          <w:rFonts w:ascii="Times New Roman"/>
          <w:b w:val="false"/>
          <w:i w:val="false"/>
          <w:color w:val="000000"/>
          <w:sz w:val="28"/>
        </w:rPr>
        <w:t>
      ___________________________ Б. Байгелов</w:t>
      </w:r>
    </w:p>
    <w:bookmarkEnd w:id="30"/>
    <w:bookmarkStart w:name="z36" w:id="31"/>
    <w:p>
      <w:pPr>
        <w:spacing w:after="0"/>
        <w:ind w:left="0"/>
        <w:jc w:val="both"/>
      </w:pPr>
      <w:r>
        <w:rPr>
          <w:rFonts w:ascii="Times New Roman"/>
          <w:b w:val="false"/>
          <w:i w:val="false"/>
          <w:color w:val="000000"/>
          <w:sz w:val="28"/>
        </w:rPr>
        <w:t>
      2018 жылғы "27" қараша</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