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e733" w14:textId="fdce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22 желтоқсандағы № 143 "Жангелдин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2018 жылғы 15 ақпандағы № 152 шешімі. Қостанай облысының Әділет департаментінде 2018 жылғы 26 ақпанда № 7542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2018-2020 жылдарға арналған аудандық бюджеті туралы" шешіміне (Нормативтік құқықтық актілерді мемлекеттік тіркеу тізілімінде № 7477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Жангелдин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2 653 385,0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197 360,0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3 500,0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бойынша- 1 500,0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–2 451 025,0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2 812 658,6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4 325,0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7 215,0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2 890,0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- 163 598,6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163 598,6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сандық білім беру инфрақұрылымын құруға – 15 897,0 мың теңге сомасында;";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қаңтардан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Ысмағұл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экономика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Биржикенов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15 ақпан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2018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2019 жылға арналған аудандық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2020 жылға арналған аудандық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