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cd78" w14:textId="86bc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2018 жылғы 17 мамырдағы № 170 шешімі. Қостанай облысының Әділет департаментінде 2018 жылғы 1 маусымда № 7809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 бойынша коммуналдық қалдықтардың түзілу және жинақталу нормаларын бекіту туралы" (Нормативтік құқықтық актілерді мемлекеттік тіркеу тізілімінде № 6617 болып тіркелген, 2016 жылғы 20 қыркүйекте "Біздің Торғай"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2016 жылғы 12 тамыздағы № 46 "Жангелдин ауданы бойынша коммуналдық қалдықтардың түзілу және жинақталу нормаларын бекіту туралы" шешіміне өзгеріс енгізу туралы" (Нормативтік құқықтық актілерді мемлекеттік тіркеу тізілімінде № 6948 болып тіркелген, 2017 жылғы 11 сәуірде Қазақстан Республикасы нормативтік құқықтық актілерінің эталондық бақылау банкінде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тұрғын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шаруашылық,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 мекемесі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Б. Жунусов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